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MALE AND FEMALE REPRODUCTIVE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SHOT WOMAN TAKE TO PREVENT PREGNANCY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CUT THE FALLUPIAN TUBES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SPERMS ENTERS THE FEMALE REPRODUCTIVE SYSTEM THROUGH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SKIN COVERED TOP OF PENIS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THICK FLUID CONTAINING SPERM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82% EFFECTIVE, WORN OVER PENIS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EXTERNAL SKIN SAC WHERE TESTES ARE LOCATED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UTERINE TISSUES GROW IN OVARIES, FALLOPIAN TUBES, OR LINING OF PELVIC ACTIVITY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SHEDDING OF UTERINE LINING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END OF REPRODUCTIVE YEARS, 45-55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JOINING OF THE MALE SPERM AND THE FEMALE EGG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TAKING ORALLY BY WOMAN TO HELP CRAMPS AND PREVENT PREGNANCY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WOMAN PUT THIS IN VAGINA BEFORE SEXUAL INTERCOURSE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NOT HAVING SEX,NO SPERM IN VAGINA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MALE SEX ORGAN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TWO SMALL GLANDS THAT SECRETE TESTOSTORNE AND PRODUCE SPERM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PROVIDES FLUID IN SEMEN TO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DISCHARGE, ODOR, PAIN, ITCHING, BURNING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OPENING OF UTERUS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MALE AND FEMALE REPRODUCTIVE SYSTEM</dc:title>
  <dcterms:created xsi:type="dcterms:W3CDTF">2021-10-11T11:40:06Z</dcterms:created>
  <dcterms:modified xsi:type="dcterms:W3CDTF">2021-10-11T11:40:06Z</dcterms:modified>
</cp:coreProperties>
</file>