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MAMMALS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EXTINCT    </w:t>
      </w:r>
      <w:r>
        <w:t xml:space="preserve">   SPECIES    </w:t>
      </w:r>
      <w:r>
        <w:t xml:space="preserve">   WARM BLOODED    </w:t>
      </w:r>
      <w:r>
        <w:t xml:space="preserve">   MISSOURI    </w:t>
      </w:r>
      <w:r>
        <w:t xml:space="preserve">   CHARACTERISTICS    </w:t>
      </w:r>
      <w:r>
        <w:t xml:space="preserve">   ANIMALS    </w:t>
      </w:r>
      <w:r>
        <w:t xml:space="preserve">   CLASSIFY    </w:t>
      </w:r>
      <w:r>
        <w:t xml:space="preserve">   AUSTRALIA    </w:t>
      </w:r>
      <w:r>
        <w:t xml:space="preserve">   LIVE BIRTH    </w:t>
      </w:r>
      <w:r>
        <w:t xml:space="preserve">   FUR    </w:t>
      </w:r>
      <w:r>
        <w:t xml:space="preserve">   HAIR    </w:t>
      </w:r>
      <w:r>
        <w:t xml:space="preserve">   DOLPHINS    </w:t>
      </w:r>
      <w:r>
        <w:t xml:space="preserve">   KILLER WHALES    </w:t>
      </w:r>
      <w:r>
        <w:t xml:space="preserve">   WOLVES    </w:t>
      </w:r>
      <w:r>
        <w:t xml:space="preserve">   KANGAROO    </w:t>
      </w:r>
      <w:r>
        <w:t xml:space="preserve">   CATS    </w:t>
      </w:r>
      <w:r>
        <w:t xml:space="preserve">   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MAMMALS</dc:title>
  <dcterms:created xsi:type="dcterms:W3CDTF">2021-10-11T11:40:33Z</dcterms:created>
  <dcterms:modified xsi:type="dcterms:W3CDTF">2021-10-11T11:40:33Z</dcterms:modified>
</cp:coreProperties>
</file>