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MANAGING INFORMATION AND CHANGE IN A CONNECTED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device for reading and writing to the magnetic storage medium known as a hard disk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software program that enables you to search for locate and retrieve specific information on the Internet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text , voice , or video message sent or received remotely, over a computer network or the system by which such a message is 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personal computer small enough to fit into a person's hand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Unit of memory equal to 1,048,576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computer chip or group of chips containing  the temporary , or volatile , memory in which programs and data are stored.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software application that enables a person to access sites on the World Wide Web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electronically controlled component used to enter alphanumeric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part of a computer that interprets and carries out instructions that operate the computer and manages the computer's devices and resources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frequency of one billion times a second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All physical components that comprise the system unit and other devices connected to it, such as a keyboard or monitor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a computer application in which data is organized and stored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Connected to a network such as the Internet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an online area provided by an online service or an Internet host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secondary storage device capable of recording information to and reading information from a small disk placed inside the device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Unit of memory equal to 1,073,741,824 bytes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number system with a base of 2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it called where a specific location where memory and data is stored?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unit of measure that refers to the number of cycles per second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a electronic device capable interpreting and executing program instructions?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INFORMATION AND CHANGE IN A CONNECTED WORLD</dc:title>
  <dcterms:created xsi:type="dcterms:W3CDTF">2021-10-11T11:41:39Z</dcterms:created>
  <dcterms:modified xsi:type="dcterms:W3CDTF">2021-10-11T11:41:39Z</dcterms:modified>
</cp:coreProperties>
</file>