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MANIAC MAGEE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TRAIN    </w:t>
      </w:r>
      <w:r>
        <w:t xml:space="preserve">   PICKWELL    </w:t>
      </w:r>
      <w:r>
        <w:t xml:space="preserve">   ORIOLE STREET    </w:t>
      </w:r>
      <w:r>
        <w:t xml:space="preserve">   COBRAS    </w:t>
      </w:r>
      <w:r>
        <w:t xml:space="preserve">   UNCLE DAN    </w:t>
      </w:r>
      <w:r>
        <w:t xml:space="preserve">   AUNT DOT    </w:t>
      </w:r>
      <w:r>
        <w:t xml:space="preserve">   BRIDGEPORT    </w:t>
      </w:r>
      <w:r>
        <w:t xml:space="preserve">   FISHBELLY    </w:t>
      </w:r>
      <w:r>
        <w:t xml:space="preserve">   KRIMPETTES    </w:t>
      </w:r>
      <w:r>
        <w:t xml:space="preserve">   MARS BAR    </w:t>
      </w:r>
      <w:r>
        <w:t xml:space="preserve">   FROG BALL    </w:t>
      </w:r>
      <w:r>
        <w:t xml:space="preserve">   HOLIDAYSBURG    </w:t>
      </w:r>
      <w:r>
        <w:t xml:space="preserve">   FOOTBALL    </w:t>
      </w:r>
      <w:r>
        <w:t xml:space="preserve">   FINSTERWALLIES    </w:t>
      </w:r>
      <w:r>
        <w:t xml:space="preserve">   BOOKS    </w:t>
      </w:r>
      <w:r>
        <w:t xml:space="preserve">   TRANSFORMATION    </w:t>
      </w:r>
      <w:r>
        <w:t xml:space="preserve">   DYNAMIC    </w:t>
      </w:r>
      <w:r>
        <w:t xml:space="preserve">   DETERMINATION    </w:t>
      </w:r>
      <w:r>
        <w:t xml:space="preserve">   MCNAB    </w:t>
      </w:r>
      <w:r>
        <w:t xml:space="preserve">   HANDS DOWN    </w:t>
      </w:r>
      <w:r>
        <w:t xml:space="preserve">   AMANDA    </w:t>
      </w:r>
      <w:r>
        <w:t xml:space="preserve">   TWO MILLS    </w:t>
      </w:r>
      <w:r>
        <w:t xml:space="preserve">   WEST END    </w:t>
      </w:r>
      <w:r>
        <w:t xml:space="preserve">   EAST 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MANIAC MAGEE</dc:title>
  <dcterms:created xsi:type="dcterms:W3CDTF">2021-10-11T11:42:00Z</dcterms:created>
  <dcterms:modified xsi:type="dcterms:W3CDTF">2021-10-11T11:42:00Z</dcterms:modified>
</cp:coreProperties>
</file>