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MANNERS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NICE    </w:t>
      </w:r>
      <w:r>
        <w:t xml:space="preserve">   GOOD MORNING    </w:t>
      </w:r>
      <w:r>
        <w:t xml:space="preserve">   HONEST    </w:t>
      </w:r>
      <w:r>
        <w:t xml:space="preserve">   WALK    </w:t>
      </w:r>
      <w:r>
        <w:t xml:space="preserve">   HELP    </w:t>
      </w:r>
      <w:r>
        <w:t xml:space="preserve">   SHARE    </w:t>
      </w:r>
      <w:r>
        <w:t xml:space="preserve">   SORRY    </w:t>
      </w:r>
      <w:r>
        <w:t xml:space="preserve">   THANKYOU    </w:t>
      </w:r>
      <w:r>
        <w:t xml:space="preserve">   PLEASE    </w:t>
      </w:r>
      <w:r>
        <w:t xml:space="preserve">   LISTEN    </w:t>
      </w:r>
      <w:r>
        <w:t xml:space="preserve">   KIND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MANNERS</dc:title>
  <dcterms:created xsi:type="dcterms:W3CDTF">2021-10-11T11:42:13Z</dcterms:created>
  <dcterms:modified xsi:type="dcterms:W3CDTF">2021-10-11T11:42:13Z</dcterms:modified>
</cp:coreProperties>
</file>