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MAN, MANU - unscramble</w:t>
      </w:r>
    </w:p>
    <w:p>
      <w:pPr>
        <w:pStyle w:val="Questions"/>
      </w:pPr>
      <w:r>
        <w:t xml:space="preserve">1. AIAMECPTEN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NCLMSAAE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NDAAMTE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EAMNAGR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CIUREMAN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UANALM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NAMFAREUCUT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EPULTMNAIA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AVRENUME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RSTPANUICM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MAN, MANU - unscramble</dc:title>
  <dcterms:created xsi:type="dcterms:W3CDTF">2021-10-11T11:41:40Z</dcterms:created>
  <dcterms:modified xsi:type="dcterms:W3CDTF">2021-10-11T11:41:40Z</dcterms:modified>
</cp:coreProperties>
</file>