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MAPUNGUBWE HERSIENING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WIND WAARMEE MENSE NA AFRIKA GESEIL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GLASKRALE KOM VANAF,,,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HANDELAARS WOU DIT VAN MAPUNGUBWE SE KONINGS Hê.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PORSELEIN ERDEWERK VANAF...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ONTVANGER VAN DIE ORDE VAN MAPUNGUBWE.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MENSE VAN MAPUNGUBWE HET 'N ..... LEWENSSTYL.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PLEK WAAR GEWONE MENSE GEBLY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GOUE SIMBOOL VAN KRAG EN MAG.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HANDELAARS WOU DIT VAN MAPUNGUBWE SE HEERSERS Hê.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KONING BLY OP DIE HEUWEL NABY AAN DIE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ORGANISASIE WAT BESLUIT OOR WêRELDERFENISGEBIEDE.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AFRIKA-MENSE WAT GELOOF EN TAAL VAN HANDELAARS OORGENEEM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WêRELDERFENISGEBIED IN KAAP.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BERGREEKS NABY MAPUNGUBWE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PLEK WAAR KONINGS GEBLY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MAPUNGUBWE IS PLEK VAN DIE....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PROVINSIE WAAR MAPUNGUBWE GELEë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BOOT WAARMEE HANDELAARS NA AFRIKA GESEIL HET.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MAPUNGUBWE HERSIENING</dc:title>
  <dcterms:created xsi:type="dcterms:W3CDTF">2021-10-11T11:43:44Z</dcterms:created>
  <dcterms:modified xsi:type="dcterms:W3CDTF">2021-10-11T11:43:44Z</dcterms:modified>
</cp:coreProperties>
</file>