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PLANT    </w:t>
      </w:r>
      <w:r>
        <w:t xml:space="preserve">   TREEHOUSE    </w:t>
      </w:r>
      <w:r>
        <w:t xml:space="preserve">   GRASS    </w:t>
      </w:r>
      <w:r>
        <w:t xml:space="preserve">   SOCCER    </w:t>
      </w:r>
      <w:r>
        <w:t xml:space="preserve">   FUN    </w:t>
      </w:r>
      <w:r>
        <w:t xml:space="preserve">   SUN    </w:t>
      </w:r>
      <w:r>
        <w:t xml:space="preserve">   OUTDOOR ACTIVITY    </w:t>
      </w:r>
      <w:r>
        <w:t xml:space="preserve">   BASKETBALL    </w:t>
      </w:r>
      <w:r>
        <w:t xml:space="preserve">   TREE    </w:t>
      </w:r>
      <w:r>
        <w:t xml:space="preserve">   FLOWER    </w:t>
      </w:r>
      <w:r>
        <w:t xml:space="preserve">   BEE    </w:t>
      </w:r>
      <w:r>
        <w:t xml:space="preserve">   BUG    </w:t>
      </w:r>
      <w:r>
        <w:t xml:space="preserve">   SPORT    </w:t>
      </w:r>
      <w:r>
        <w:t xml:space="preserve">   BOOK FAIR    </w:t>
      </w:r>
      <w:r>
        <w:t xml:space="preserve">   READING MONTH    </w:t>
      </w:r>
      <w:r>
        <w:t xml:space="preserve">   MARCH MADNESS    </w:t>
      </w:r>
      <w:r>
        <w:t xml:space="preserve">   WARM WEATHER    </w:t>
      </w:r>
      <w:r>
        <w:t xml:space="preserve">   SPRING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WORD SEARCH</dc:title>
  <dcterms:created xsi:type="dcterms:W3CDTF">2021-10-11T11:43:46Z</dcterms:created>
  <dcterms:modified xsi:type="dcterms:W3CDTF">2021-10-11T11:43:46Z</dcterms:modified>
</cp:coreProperties>
</file>