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LIFE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SPONGE    </w:t>
      </w:r>
      <w:r>
        <w:t xml:space="preserve">   SCALLOP    </w:t>
      </w:r>
      <w:r>
        <w:t xml:space="preserve">   PENGUIN    </w:t>
      </w:r>
      <w:r>
        <w:t xml:space="preserve">   OYSTER    </w:t>
      </w:r>
      <w:r>
        <w:t xml:space="preserve">   SEA OTTER    </w:t>
      </w:r>
      <w:r>
        <w:t xml:space="preserve">   SQUID    </w:t>
      </w:r>
      <w:r>
        <w:t xml:space="preserve">   SHELLFISH    </w:t>
      </w:r>
      <w:r>
        <w:t xml:space="preserve">   SARDINE    </w:t>
      </w:r>
      <w:r>
        <w:t xml:space="preserve">   SEA TURTLE    </w:t>
      </w:r>
      <w:r>
        <w:t xml:space="preserve">   STARFISH    </w:t>
      </w:r>
      <w:r>
        <w:t xml:space="preserve">   STINGRAY    </w:t>
      </w:r>
      <w:r>
        <w:t xml:space="preserve">   PORPOISE    </w:t>
      </w:r>
      <w:r>
        <w:t xml:space="preserve">   HALIBUT    </w:t>
      </w:r>
      <w:r>
        <w:t xml:space="preserve">   SEAL    </w:t>
      </w:r>
      <w:r>
        <w:t xml:space="preserve">   SHRIMP    </w:t>
      </w:r>
      <w:r>
        <w:t xml:space="preserve">   LOBSTER    </w:t>
      </w:r>
      <w:r>
        <w:t xml:space="preserve">   SHARK    </w:t>
      </w:r>
      <w:r>
        <w:t xml:space="preserve">   PRAWN    </w:t>
      </w:r>
      <w:r>
        <w:t xml:space="preserve">   SALMON    </w:t>
      </w:r>
      <w:r>
        <w:t xml:space="preserve">   TUNA    </w:t>
      </w:r>
      <w:r>
        <w:t xml:space="preserve">   WALRUS    </w:t>
      </w:r>
      <w:r>
        <w:t xml:space="preserve">   CRAB    </w:t>
      </w:r>
      <w:r>
        <w:t xml:space="preserve">   CLOWNFISH    </w:t>
      </w:r>
      <w:r>
        <w:t xml:space="preserve">   PLAICE    </w:t>
      </w:r>
      <w:r>
        <w:t xml:space="preserve">   COD    </w:t>
      </w:r>
      <w:r>
        <w:t xml:space="preserve">   DOLPHIN    </w:t>
      </w:r>
      <w:r>
        <w:t xml:space="preserve">   WHALE    </w:t>
      </w:r>
      <w:r>
        <w:t xml:space="preserve">   JELLYFISH    </w:t>
      </w:r>
      <w:r>
        <w:t xml:space="preserve">   CLAM    </w:t>
      </w:r>
      <w:r>
        <w:t xml:space="preserve">   OCTOPUS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LIFE WORDSEARCH</dc:title>
  <dcterms:created xsi:type="dcterms:W3CDTF">2021-10-11T11:46:56Z</dcterms:created>
  <dcterms:modified xsi:type="dcterms:W3CDTF">2021-10-11T11:46:56Z</dcterms:modified>
</cp:coreProperties>
</file>