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MARISSA'S BRIDAL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APPLE CORER    </w:t>
      </w:r>
      <w:r>
        <w:t xml:space="preserve">   POTATO PEELER    </w:t>
      </w:r>
      <w:r>
        <w:t xml:space="preserve">   TEA KETTLE    </w:t>
      </w:r>
      <w:r>
        <w:t xml:space="preserve">   COFFEE POT    </w:t>
      </w:r>
      <w:r>
        <w:t xml:space="preserve">   RECEPTION    </w:t>
      </w:r>
      <w:r>
        <w:t xml:space="preserve">   WEDDING    </w:t>
      </w:r>
      <w:r>
        <w:t xml:space="preserve">   PARTY    </w:t>
      </w:r>
      <w:r>
        <w:t xml:space="preserve">   ROBE    </w:t>
      </w:r>
      <w:r>
        <w:t xml:space="preserve">   THONG    </w:t>
      </w:r>
      <w:r>
        <w:t xml:space="preserve">   NEGLIGEE    </w:t>
      </w:r>
      <w:r>
        <w:t xml:space="preserve">   GRANDPARENTS    </w:t>
      </w:r>
      <w:r>
        <w:t xml:space="preserve">   FAMILY    </w:t>
      </w:r>
      <w:r>
        <w:t xml:space="preserve">   SISTERS    </w:t>
      </w:r>
      <w:r>
        <w:t xml:space="preserve">   BROTHERS    </w:t>
      </w:r>
      <w:r>
        <w:t xml:space="preserve">   BED LINEN    </w:t>
      </w:r>
      <w:r>
        <w:t xml:space="preserve">   MIXER    </w:t>
      </w:r>
      <w:r>
        <w:t xml:space="preserve">   TOWELS    </w:t>
      </w:r>
      <w:r>
        <w:t xml:space="preserve">   BOWLS    </w:t>
      </w:r>
      <w:r>
        <w:t xml:space="preserve">   SILVERWARE    </w:t>
      </w:r>
      <w:r>
        <w:t xml:space="preserve">   DISHES    </w:t>
      </w:r>
      <w:r>
        <w:t xml:space="preserve">   CHINA    </w:t>
      </w:r>
      <w:r>
        <w:t xml:space="preserve">   WRAPPING PAPER    </w:t>
      </w:r>
      <w:r>
        <w:t xml:space="preserve">   CARDS    </w:t>
      </w:r>
      <w:r>
        <w:t xml:space="preserve">   GIFTS    </w:t>
      </w:r>
      <w:r>
        <w:t xml:space="preserve">   GAMES    </w:t>
      </w:r>
      <w:r>
        <w:t xml:space="preserve">   INVITATIONS    </w:t>
      </w:r>
      <w:r>
        <w:t xml:space="preserve">   WINE GLASSES    </w:t>
      </w:r>
      <w:r>
        <w:t xml:space="preserve">   POTS AND PANS    </w:t>
      </w:r>
      <w:r>
        <w:t xml:space="preserve">   RING    </w:t>
      </w:r>
      <w:r>
        <w:t xml:space="preserve">   FIRST KISS    </w:t>
      </w:r>
      <w:r>
        <w:t xml:space="preserve">   GROOMSMEN    </w:t>
      </w:r>
      <w:r>
        <w:t xml:space="preserve">   BRIDESMAIDS    </w:t>
      </w:r>
      <w:r>
        <w:t xml:space="preserve">   RING BEARER    </w:t>
      </w:r>
      <w:r>
        <w:t xml:space="preserve">   FLOWER GIRL    </w:t>
      </w:r>
      <w:r>
        <w:t xml:space="preserve">   GROOM    </w:t>
      </w:r>
      <w:r>
        <w:t xml:space="preserve">   BRIDE    </w:t>
      </w:r>
      <w:r>
        <w:t xml:space="preserve">   JUNE    </w:t>
      </w:r>
      <w:r>
        <w:t xml:space="preserve">   COSSOLINI    </w:t>
      </w:r>
      <w:r>
        <w:t xml:space="preserve">   BUTTO    </w:t>
      </w:r>
      <w:r>
        <w:t xml:space="preserve">   MARISSA    </w:t>
      </w:r>
      <w:r>
        <w:t xml:space="preserve">   JOHNNY    </w:t>
      </w:r>
      <w:r>
        <w:t xml:space="preserve">   JOSEPH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MARISSA'S BRIDAL SHOWER</dc:title>
  <dcterms:created xsi:type="dcterms:W3CDTF">2021-10-11T11:46:24Z</dcterms:created>
  <dcterms:modified xsi:type="dcterms:W3CDTF">2021-10-11T11:46:24Z</dcterms:modified>
</cp:coreProperties>
</file>