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MARKETING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Using the appeal of an event to market a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sponsored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Promotional budgeting using a set percent of gross sales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Evaluation of a sponsorship to determine "if it would work"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individual that makes 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drawback to sponsorship, where sponsors blend in with all of the other promotions delivered at an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Promotional budgeting by "what I can afford"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Difference between production cost and retail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Company which sells merchandise to the end user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individual that supplies a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Transaction between a producer &amp; consumer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goal which can be "felt" but not directly measured.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Intermediary that markets talent and determines an athlete's worth in a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Total money from ticket sales for an event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Promotional budgeting by "follow the market leader"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Segmentation based on personal interest and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individual which uses a product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Segmentation based on area, region, or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Segmentation based on Rate of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Marketing Principles used to market a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Separating consumers into smaller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Marketing item of value; such as a league, team, coach, or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athlete which is monetarily paid for performance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specific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sponsorship where only one partner is promoted or allowed promotional opportunities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product with more than one brand name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Marketing item of value; such as a league, team, coach, or player or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royalty payment is made to the legal owner of the property, patent, copyrighted work or franchise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Simultaneous production &amp; consumption of sports events at a 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relatively small market with specialized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 athlete which is NOT monetarily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Segmentation based on measurable statistics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company with a license to reproduce an official brand 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company with a popular "official" logo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CROSSWORD</dc:title>
  <dcterms:created xsi:type="dcterms:W3CDTF">2021-10-11T11:46:29Z</dcterms:created>
  <dcterms:modified xsi:type="dcterms:W3CDTF">2021-10-11T11:46:29Z</dcterms:modified>
</cp:coreProperties>
</file>