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MARTENS REUNION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allen    </w:t>
      </w:r>
      <w:r>
        <w:t xml:space="preserve">   bartels    </w:t>
      </w:r>
      <w:r>
        <w:t xml:space="preserve">   boulton    </w:t>
      </w:r>
      <w:r>
        <w:t xml:space="preserve">   bray    </w:t>
      </w:r>
      <w:r>
        <w:t xml:space="preserve">   cihak    </w:t>
      </w:r>
      <w:r>
        <w:t xml:space="preserve">   cobb    </w:t>
      </w:r>
      <w:r>
        <w:t xml:space="preserve">   collins    </w:t>
      </w:r>
      <w:r>
        <w:t xml:space="preserve">   conro    </w:t>
      </w:r>
      <w:r>
        <w:t xml:space="preserve">   garcia    </w:t>
      </w:r>
      <w:r>
        <w:t xml:space="preserve">   gurda    </w:t>
      </w:r>
      <w:r>
        <w:t xml:space="preserve">   gurke    </w:t>
      </w:r>
      <w:r>
        <w:t xml:space="preserve">   harmon    </w:t>
      </w:r>
      <w:r>
        <w:t xml:space="preserve">   hoke    </w:t>
      </w:r>
      <w:r>
        <w:t xml:space="preserve">   holmes    </w:t>
      </w:r>
      <w:r>
        <w:t xml:space="preserve">   hopp    </w:t>
      </w:r>
      <w:r>
        <w:t xml:space="preserve">   howe    </w:t>
      </w:r>
      <w:r>
        <w:t xml:space="preserve">   june    </w:t>
      </w:r>
      <w:r>
        <w:t xml:space="preserve">   lally    </w:t>
      </w:r>
      <w:r>
        <w:t xml:space="preserve">   lund    </w:t>
      </w:r>
      <w:r>
        <w:t xml:space="preserve">   manser    </w:t>
      </w:r>
      <w:r>
        <w:t xml:space="preserve">   markham    </w:t>
      </w:r>
      <w:r>
        <w:t xml:space="preserve">   martens    </w:t>
      </w:r>
      <w:r>
        <w:t xml:space="preserve">   mason    </w:t>
      </w:r>
      <w:r>
        <w:t xml:space="preserve">   mataragas    </w:t>
      </w:r>
      <w:r>
        <w:t xml:space="preserve">   mcgue    </w:t>
      </w:r>
      <w:r>
        <w:t xml:space="preserve">   nelson    </w:t>
      </w:r>
      <w:r>
        <w:t xml:space="preserve">   nolan    </w:t>
      </w:r>
      <w:r>
        <w:t xml:space="preserve">   pinne    </w:t>
      </w:r>
      <w:r>
        <w:t xml:space="preserve">   rohr    </w:t>
      </w:r>
      <w:r>
        <w:t xml:space="preserve">   rothlisberger    </w:t>
      </w:r>
      <w:r>
        <w:t xml:space="preserve">   schnitzler    </w:t>
      </w:r>
      <w:r>
        <w:t xml:space="preserve">   self    </w:t>
      </w:r>
      <w:r>
        <w:t xml:space="preserve">   shellstrom    </w:t>
      </w:r>
      <w:r>
        <w:t xml:space="preserve">   smart    </w:t>
      </w:r>
      <w:r>
        <w:t xml:space="preserve">   smith    </w:t>
      </w:r>
      <w:r>
        <w:t xml:space="preserve">   tamms    </w:t>
      </w:r>
      <w:r>
        <w:t xml:space="preserve">   tegtman    </w:t>
      </w:r>
      <w:r>
        <w:t xml:space="preserve">   thrun    </w:t>
      </w:r>
      <w:r>
        <w:t xml:space="preserve">   vanetten    </w:t>
      </w:r>
      <w:r>
        <w:t xml:space="preserve">   vogelmann    </w:t>
      </w:r>
      <w:r>
        <w:t xml:space="preserve">   wisdom    </w:t>
      </w:r>
      <w:r>
        <w:t xml:space="preserve">   wonsil    </w:t>
      </w:r>
      <w:r>
        <w:t xml:space="preserve">   wright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MARTENS REUNION</dc:title>
  <dcterms:created xsi:type="dcterms:W3CDTF">2021-10-11T11:47:26Z</dcterms:created>
  <dcterms:modified xsi:type="dcterms:W3CDTF">2021-10-11T11:47:26Z</dcterms:modified>
</cp:coreProperties>
</file>