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MARTHA'S KITCHEN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LAMB    </w:t>
      </w:r>
      <w:r>
        <w:t xml:space="preserve">   FLAT BREAD    </w:t>
      </w:r>
      <w:r>
        <w:t xml:space="preserve">   BLUEBERRY    </w:t>
      </w:r>
      <w:r>
        <w:t xml:space="preserve">   WHIPPING CREAM    </w:t>
      </w:r>
      <w:r>
        <w:t xml:space="preserve">   CREAM    </w:t>
      </w:r>
      <w:r>
        <w:t xml:space="preserve">   SALAD    </w:t>
      </w:r>
      <w:r>
        <w:t xml:space="preserve">   POPCORN    </w:t>
      </w:r>
      <w:r>
        <w:t xml:space="preserve">   ZEST    </w:t>
      </w:r>
      <w:r>
        <w:t xml:space="preserve">   SCONES    </w:t>
      </w:r>
      <w:r>
        <w:t xml:space="preserve">   LAVENDER    </w:t>
      </w:r>
      <w:r>
        <w:t xml:space="preserve">   BUTTER    </w:t>
      </w:r>
      <w:r>
        <w:t xml:space="preserve">   ORANGE ZEST    </w:t>
      </w:r>
      <w:r>
        <w:t xml:space="preserve">   SUGAR    </w:t>
      </w:r>
      <w:r>
        <w:t xml:space="preserve">   FREEZE    </w:t>
      </w:r>
      <w:r>
        <w:t xml:space="preserve">   RHUBARB    </w:t>
      </w:r>
      <w:r>
        <w:t xml:space="preserve">   STRAWBERRY    </w:t>
      </w:r>
      <w:r>
        <w:t xml:space="preserve">   VINEGAR    </w:t>
      </w:r>
      <w:r>
        <w:t xml:space="preserve">   TOMATO    </w:t>
      </w:r>
      <w:r>
        <w:t xml:space="preserve">   OLIVE OIL    </w:t>
      </w:r>
      <w:r>
        <w:t xml:space="preserve">   LEEKS    </w:t>
      </w:r>
      <w:r>
        <w:t xml:space="preserve">   GARLIC    </w:t>
      </w:r>
      <w:r>
        <w:t xml:space="preserve">   ONION    </w:t>
      </w:r>
      <w:r>
        <w:t xml:space="preserve">   CUCUMBERS    </w:t>
      </w:r>
      <w:r>
        <w:t xml:space="preserve">   VEGETABLES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MARTHA'S KITCHEN</dc:title>
  <dcterms:created xsi:type="dcterms:W3CDTF">2021-10-11T11:49:23Z</dcterms:created>
  <dcterms:modified xsi:type="dcterms:W3CDTF">2021-10-11T11:49:23Z</dcterms:modified>
</cp:coreProperties>
</file>