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MARTIN LUTHER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RACISM    </w:t>
      </w:r>
      <w:r>
        <w:t xml:space="preserve">   HOLIDAY    </w:t>
      </w:r>
      <w:r>
        <w:t xml:space="preserve">   FREEDOM    </w:t>
      </w:r>
      <w:r>
        <w:t xml:space="preserve">   MOVEMENT    </w:t>
      </w:r>
      <w:r>
        <w:t xml:space="preserve">   VOTE    </w:t>
      </w:r>
      <w:r>
        <w:t xml:space="preserve">   NOBLE PEACE PRIZE    </w:t>
      </w:r>
      <w:r>
        <w:t xml:space="preserve">   ASSASSINATED    </w:t>
      </w:r>
      <w:r>
        <w:t xml:space="preserve">   EQUALITY    </w:t>
      </w:r>
      <w:r>
        <w:t xml:space="preserve">   ROSA PARKS    </w:t>
      </w:r>
      <w:r>
        <w:t xml:space="preserve">   ATLANTA    </w:t>
      </w:r>
      <w:r>
        <w:t xml:space="preserve">   LEADER    </w:t>
      </w:r>
      <w:r>
        <w:t xml:space="preserve">   HISTORIC    </w:t>
      </w:r>
      <w:r>
        <w:t xml:space="preserve">   MALCOLM X    </w:t>
      </w:r>
      <w:r>
        <w:t xml:space="preserve">   ALABAMA    </w:t>
      </w:r>
      <w:r>
        <w:t xml:space="preserve">   MEMORIAL    </w:t>
      </w:r>
      <w:r>
        <w:t xml:space="preserve">   NONVIOLENCE    </w:t>
      </w:r>
      <w:r>
        <w:t xml:space="preserve">   MEMPHIS    </w:t>
      </w:r>
      <w:r>
        <w:t xml:space="preserve">   BOYCOTT    </w:t>
      </w:r>
      <w:r>
        <w:t xml:space="preserve">   SELMA    </w:t>
      </w:r>
      <w:r>
        <w:t xml:space="preserve">   MARCH    </w:t>
      </w:r>
      <w:r>
        <w:t xml:space="preserve">   CORETTA    </w:t>
      </w:r>
      <w:r>
        <w:t xml:space="preserve">   MINISTER    </w:t>
      </w:r>
      <w:r>
        <w:t xml:space="preserve">   CIVIL RIGHTS    </w:t>
      </w:r>
      <w:r>
        <w:t xml:space="preserve">   DREAM    </w:t>
      </w:r>
      <w:r>
        <w:t xml:space="preserve">   SPEECH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</dc:title>
  <dcterms:created xsi:type="dcterms:W3CDTF">2021-10-11T11:49:00Z</dcterms:created>
  <dcterms:modified xsi:type="dcterms:W3CDTF">2021-10-11T11:49:00Z</dcterms:modified>
</cp:coreProperties>
</file>