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MARVELOUS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Vertex    </w:t>
      </w:r>
      <w:r>
        <w:t xml:space="preserve">   Coefficient    </w:t>
      </w:r>
      <w:r>
        <w:t xml:space="preserve">   Quadrant    </w:t>
      </w:r>
      <w:r>
        <w:t xml:space="preserve">   Variable    </w:t>
      </w:r>
      <w:r>
        <w:t xml:space="preserve">   Integer    </w:t>
      </w:r>
      <w:r>
        <w:t xml:space="preserve">   Sequence    </w:t>
      </w:r>
      <w:r>
        <w:t xml:space="preserve">   Intercept    </w:t>
      </w:r>
      <w:r>
        <w:t xml:space="preserve">   Binomial    </w:t>
      </w:r>
      <w:r>
        <w:t xml:space="preserve">   Squareroot    </w:t>
      </w:r>
      <w:r>
        <w:t xml:space="preserve">   Axis    </w:t>
      </w:r>
      <w:r>
        <w:t xml:space="preserve">   Expression    </w:t>
      </w:r>
      <w:r>
        <w:t xml:space="preserve">   Radical    </w:t>
      </w:r>
      <w:r>
        <w:t xml:space="preserve">   Constant    </w:t>
      </w:r>
      <w:r>
        <w:t xml:space="preserve">   Factorization    </w:t>
      </w:r>
      <w:r>
        <w:t xml:space="preserve">   Matrix    </w:t>
      </w:r>
      <w:r>
        <w:t xml:space="preserve">   Function    </w:t>
      </w:r>
      <w:r>
        <w:t xml:space="preserve">   Parabola    </w:t>
      </w:r>
      <w:r>
        <w:t xml:space="preserve">   Maximum    </w:t>
      </w:r>
      <w:r>
        <w:t xml:space="preserve">   Quadratic    </w:t>
      </w:r>
      <w:r>
        <w:t xml:space="preserve">   Exponent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MARVELOUS MATH</dc:title>
  <dcterms:created xsi:type="dcterms:W3CDTF">2021-10-11T11:49:53Z</dcterms:created>
  <dcterms:modified xsi:type="dcterms:W3CDTF">2021-10-11T11:49:53Z</dcterms:modified>
</cp:coreProperties>
</file>