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MARVEL Characters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mysterio    </w:t>
      </w:r>
      <w:r>
        <w:t xml:space="preserve">   killmonger    </w:t>
      </w:r>
      <w:r>
        <w:t xml:space="preserve">   hela    </w:t>
      </w:r>
      <w:r>
        <w:t xml:space="preserve">   ultron    </w:t>
      </w:r>
      <w:r>
        <w:t xml:space="preserve">   thanos    </w:t>
      </w:r>
      <w:r>
        <w:t xml:space="preserve">   captain marvel    </w:t>
      </w:r>
      <w:r>
        <w:t xml:space="preserve">   rescue    </w:t>
      </w:r>
      <w:r>
        <w:t xml:space="preserve">   valkyrie    </w:t>
      </w:r>
      <w:r>
        <w:t xml:space="preserve">   wong    </w:t>
      </w:r>
      <w:r>
        <w:t xml:space="preserve">   doctorstrange    </w:t>
      </w:r>
      <w:r>
        <w:t xml:space="preserve">   mbaku    </w:t>
      </w:r>
      <w:r>
        <w:t xml:space="preserve">   shuri    </w:t>
      </w:r>
      <w:r>
        <w:t xml:space="preserve">   okoye    </w:t>
      </w:r>
      <w:r>
        <w:t xml:space="preserve">   spiderman    </w:t>
      </w:r>
      <w:r>
        <w:t xml:space="preserve">   blackpanther    </w:t>
      </w:r>
      <w:r>
        <w:t xml:space="preserve">   antman    </w:t>
      </w:r>
      <w:r>
        <w:t xml:space="preserve">   vision    </w:t>
      </w:r>
      <w:r>
        <w:t xml:space="preserve">   scarletwitch    </w:t>
      </w:r>
      <w:r>
        <w:t xml:space="preserve">   quicksilver    </w:t>
      </w:r>
      <w:r>
        <w:t xml:space="preserve">   mantis    </w:t>
      </w:r>
      <w:r>
        <w:t xml:space="preserve">   yondu    </w:t>
      </w:r>
      <w:r>
        <w:t xml:space="preserve">   nebula    </w:t>
      </w:r>
      <w:r>
        <w:t xml:space="preserve">   drax    </w:t>
      </w:r>
      <w:r>
        <w:t xml:space="preserve">   groot    </w:t>
      </w:r>
      <w:r>
        <w:t xml:space="preserve">   rocketracoon    </w:t>
      </w:r>
      <w:r>
        <w:t xml:space="preserve">   gamora    </w:t>
      </w:r>
      <w:r>
        <w:t xml:space="preserve">   starlord    </w:t>
      </w:r>
      <w:r>
        <w:t xml:space="preserve">   falcon    </w:t>
      </w:r>
      <w:r>
        <w:t xml:space="preserve">   loki    </w:t>
      </w:r>
      <w:r>
        <w:t xml:space="preserve">   hawkeye    </w:t>
      </w:r>
      <w:r>
        <w:t xml:space="preserve">   blackwidow    </w:t>
      </w:r>
      <w:r>
        <w:t xml:space="preserve">   thor    </w:t>
      </w:r>
      <w:r>
        <w:t xml:space="preserve">   bucky barnes    </w:t>
      </w:r>
      <w:r>
        <w:t xml:space="preserve">   captain america    </w:t>
      </w:r>
      <w:r>
        <w:t xml:space="preserve">   war machine    </w:t>
      </w:r>
      <w:r>
        <w:t xml:space="preserve">   iron man    </w:t>
      </w:r>
      <w:r>
        <w:t xml:space="preserve">   Hulk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MARVEL Characters</dc:title>
  <dcterms:created xsi:type="dcterms:W3CDTF">2021-10-11T11:49:24Z</dcterms:created>
  <dcterms:modified xsi:type="dcterms:W3CDTF">2021-10-11T11:49:24Z</dcterms:modified>
</cp:coreProperties>
</file>