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MARVEL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created the Avengers?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Iron Man's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keeper of the Time Stone?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villian in the second Avengers film?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daugter of Thanos?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richest Avenger?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can run so fast?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Avenger gets so angry?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Avenger holds the Mind Stone?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can shrink into a small 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is Bucky Barnes?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King of Wakanda?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Avenger has wings?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Peter Quill?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has mind controlling powers?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first Avenger?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King of Asgard?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quotes "I am Groot"?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Avenger is trained as a spy?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the youngest member of the Avengers?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the "God of Thunder"? </w:t>
            </w:r>
          </w:p>
        </w:tc>
      </w:tr>
    </w:tbl>
    <w:p>
      <w:pPr>
        <w:pStyle w:val="WordBankLarge"/>
      </w:pPr>
      <w:r>
        <w:t xml:space="preserve">   Iron Man    </w:t>
      </w:r>
      <w:r>
        <w:t xml:space="preserve">   Captain America    </w:t>
      </w:r>
      <w:r>
        <w:t xml:space="preserve">   Thor    </w:t>
      </w:r>
      <w:r>
        <w:t xml:space="preserve">   The Hulk    </w:t>
      </w:r>
      <w:r>
        <w:t xml:space="preserve">   Doctor Strange    </w:t>
      </w:r>
      <w:r>
        <w:t xml:space="preserve">   War Machine    </w:t>
      </w:r>
      <w:r>
        <w:t xml:space="preserve">   Ultron    </w:t>
      </w:r>
      <w:r>
        <w:t xml:space="preserve">   Black Widow    </w:t>
      </w:r>
      <w:r>
        <w:t xml:space="preserve">   Falcon    </w:t>
      </w:r>
      <w:r>
        <w:t xml:space="preserve">   Nick Fury    </w:t>
      </w:r>
      <w:r>
        <w:t xml:space="preserve">   Spider Man    </w:t>
      </w:r>
      <w:r>
        <w:t xml:space="preserve">   Vision    </w:t>
      </w:r>
      <w:r>
        <w:t xml:space="preserve">   Scarlett Which    </w:t>
      </w:r>
      <w:r>
        <w:t xml:space="preserve">   Odin    </w:t>
      </w:r>
      <w:r>
        <w:t xml:space="preserve">   Ant Man    </w:t>
      </w:r>
      <w:r>
        <w:t xml:space="preserve">   Winter Soldier    </w:t>
      </w:r>
      <w:r>
        <w:t xml:space="preserve">   Quicksilver    </w:t>
      </w:r>
      <w:r>
        <w:t xml:space="preserve">   Gamora    </w:t>
      </w:r>
      <w:r>
        <w:t xml:space="preserve">   Star Lord    </w:t>
      </w:r>
      <w:r>
        <w:t xml:space="preserve">   Groot    </w:t>
      </w:r>
      <w:r>
        <w:t xml:space="preserve">   Black Panther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Characters</dc:title>
  <dcterms:created xsi:type="dcterms:W3CDTF">2021-10-11T11:48:28Z</dcterms:created>
  <dcterms:modified xsi:type="dcterms:W3CDTF">2021-10-11T11:48:28Z</dcterms:modified>
</cp:coreProperties>
</file>