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WORDSEACH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CARNAGE    </w:t>
      </w:r>
      <w:r>
        <w:t xml:space="preserve">   VENOM    </w:t>
      </w:r>
      <w:r>
        <w:t xml:space="preserve">   DOMINO    </w:t>
      </w:r>
      <w:r>
        <w:t xml:space="preserve">   CABLE    </w:t>
      </w:r>
      <w:r>
        <w:t xml:space="preserve">   COLLOSSUS    </w:t>
      </w:r>
      <w:r>
        <w:t xml:space="preserve">   NEGOSONIC TEENAGE WARHEAD    </w:t>
      </w:r>
      <w:r>
        <w:t xml:space="preserve">   AJAX    </w:t>
      </w:r>
      <w:r>
        <w:t xml:space="preserve">   PEPPER POTTS    </w:t>
      </w:r>
      <w:r>
        <w:t xml:space="preserve">   SPIDERMAN    </w:t>
      </w:r>
      <w:r>
        <w:t xml:space="preserve">   HULK    </w:t>
      </w:r>
      <w:r>
        <w:t xml:space="preserve">   CAPTAIN AMERICA    </w:t>
      </w:r>
      <w:r>
        <w:t xml:space="preserve">   ULTRON    </w:t>
      </w:r>
      <w:r>
        <w:t xml:space="preserve">   BUCKY    </w:t>
      </w:r>
      <w:r>
        <w:t xml:space="preserve">   WAKANDA    </w:t>
      </w:r>
      <w:r>
        <w:t xml:space="preserve">   PUNISHER    </w:t>
      </w:r>
      <w:r>
        <w:t xml:space="preserve">   IRON FIST    </w:t>
      </w:r>
      <w:r>
        <w:t xml:space="preserve">   LUKE CAGE    </w:t>
      </w:r>
      <w:r>
        <w:t xml:space="preserve">   STAN LEE    </w:t>
      </w:r>
      <w:r>
        <w:t xml:space="preserve">   ODIN    </w:t>
      </w:r>
      <w:r>
        <w:t xml:space="preserve">   LOKI    </w:t>
      </w:r>
      <w:r>
        <w:t xml:space="preserve">   HELA    </w:t>
      </w:r>
      <w:r>
        <w:t xml:space="preserve">   THANOS    </w:t>
      </w:r>
      <w:r>
        <w:t xml:space="preserve">   DRAX    </w:t>
      </w:r>
      <w:r>
        <w:t xml:space="preserve">   ROCKET    </w:t>
      </w:r>
      <w:r>
        <w:t xml:space="preserve">   STARLORD    </w:t>
      </w:r>
      <w:r>
        <w:t xml:space="preserve">   GAMORA    </w:t>
      </w:r>
      <w:r>
        <w:t xml:space="preserve">   GROOT    </w:t>
      </w:r>
      <w:r>
        <w:t xml:space="preserve">   THOR    </w:t>
      </w:r>
      <w:r>
        <w:t xml:space="preserve">   BLACK PANTHER    </w:t>
      </w:r>
      <w:r>
        <w:t xml:space="preserve">   IRON MAN    </w:t>
      </w:r>
      <w:r>
        <w:t xml:space="preserve">   DEADPOOL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WORDSEACH</dc:title>
  <dcterms:created xsi:type="dcterms:W3CDTF">2021-10-11T11:49:01Z</dcterms:created>
  <dcterms:modified xsi:type="dcterms:W3CDTF">2021-10-11T11:49:01Z</dcterms:modified>
</cp:coreProperties>
</file>