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MARVEL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STORM    </w:t>
      </w:r>
      <w:r>
        <w:t xml:space="preserve">   MAGNETO    </w:t>
      </w:r>
      <w:r>
        <w:t xml:space="preserve">   SILVER SURFER    </w:t>
      </w:r>
      <w:r>
        <w:t xml:space="preserve">   NICK FURY    </w:t>
      </w:r>
      <w:r>
        <w:t xml:space="preserve">   CAPTAIN AMERICA    </w:t>
      </w:r>
      <w:r>
        <w:t xml:space="preserve">   WOLVERINE    </w:t>
      </w:r>
      <w:r>
        <w:t xml:space="preserve">   HULK    </w:t>
      </w:r>
      <w:r>
        <w:t xml:space="preserve">   DEADPOOL    </w:t>
      </w:r>
      <w:r>
        <w:t xml:space="preserve">   IRONMAN    </w:t>
      </w:r>
      <w:r>
        <w:t xml:space="preserve">   GROOT    </w:t>
      </w:r>
      <w:r>
        <w:t xml:space="preserve">   VENOM    </w:t>
      </w:r>
      <w:r>
        <w:t xml:space="preserve">   SHIELD    </w:t>
      </w:r>
      <w:r>
        <w:t xml:space="preserve">   POWERMAN    </w:t>
      </w:r>
      <w:r>
        <w:t xml:space="preserve">   IRON FIST    </w:t>
      </w:r>
      <w:r>
        <w:t xml:space="preserve">   THING    </w:t>
      </w:r>
      <w:r>
        <w:t xml:space="preserve">   THOR    </w:t>
      </w:r>
      <w:r>
        <w:t xml:space="preserve">   BLACK PANTHER    </w:t>
      </w:r>
      <w:r>
        <w:t xml:space="preserve">   CYCLOPS    </w:t>
      </w:r>
      <w:r>
        <w:t xml:space="preserve">   STAR LORD    </w:t>
      </w:r>
      <w:r>
        <w:t xml:space="preserve">   HUMAN TORCH    </w:t>
      </w:r>
      <w:r>
        <w:t xml:space="preserve">   THE PUNISHER    </w:t>
      </w:r>
      <w:r>
        <w:t xml:space="preserve">   HAWKEYE    </w:t>
      </w:r>
      <w:r>
        <w:t xml:space="preserve">   SPIDERMAN    </w:t>
      </w:r>
      <w:r>
        <w:t xml:space="preserve">   ANTMAN    </w:t>
      </w:r>
      <w:r>
        <w:t xml:space="preserve">   LUKE CAGE    </w:t>
      </w:r>
      <w:r>
        <w:t xml:space="preserve">   BLACK WIDOW    </w:t>
      </w:r>
      <w:r>
        <w:t xml:space="preserve">   DOCTOR STRANGE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</dc:title>
  <dcterms:created xsi:type="dcterms:W3CDTF">2021-10-11T11:48:00Z</dcterms:created>
  <dcterms:modified xsi:type="dcterms:W3CDTF">2021-10-11T11:48:00Z</dcterms:modified>
</cp:coreProperties>
</file>