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MARXISM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Founder of Marxism (4,4)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 of a society includes things such as; family, education, religion, the political system and beliefs and values (14)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Marxism is a ____ theory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ruling class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action or fact of treating someone unfairly in order to benefit from their work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economic and political system in which a country's trade and industry are controlled by private owners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forcible overthrow of a government or social order, in favour of a new system (10)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working class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profit made from the means of production is called ____ (7,5)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of social organisation in which all property is owned by the community and each person contributes and receives according to their ability and needs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working class and ruling class are types of _____ (6,5)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MARXISM CROSSWORD</dc:title>
  <dcterms:created xsi:type="dcterms:W3CDTF">2021-10-11T11:49:23Z</dcterms:created>
  <dcterms:modified xsi:type="dcterms:W3CDTF">2021-10-11T11:49:23Z</dcterms:modified>
</cp:coreProperties>
</file>