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 MCLEOD BETHUNE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SMART    </w:t>
      </w:r>
      <w:r>
        <w:t xml:space="preserve">   DEDICATED    </w:t>
      </w:r>
      <w:r>
        <w:t xml:space="preserve">   AMBITIOUS    </w:t>
      </w:r>
      <w:r>
        <w:t xml:space="preserve">   FAMOUS    </w:t>
      </w:r>
      <w:r>
        <w:t xml:space="preserve">   AMERICAN    </w:t>
      </w:r>
      <w:r>
        <w:t xml:space="preserve">   AFRICAN    </w:t>
      </w:r>
      <w:r>
        <w:t xml:space="preserve">   MAYESVILLE    </w:t>
      </w:r>
      <w:r>
        <w:t xml:space="preserve">   BETHUNE    </w:t>
      </w:r>
      <w:r>
        <w:t xml:space="preserve">   MCLEOD    </w:t>
      </w:r>
      <w:r>
        <w:t xml:space="preserve">   EDUCATOR    </w:t>
      </w:r>
      <w:r>
        <w:t xml:space="preserve">   ACTIVIST    </w:t>
      </w:r>
      <w:r>
        <w:t xml:space="preserve">   CIVIL RIGHTS    </w:t>
      </w:r>
      <w:r>
        <w:t xml:space="preserve">   SOUTH CAROLINA    </w:t>
      </w:r>
      <w:r>
        <w:t xml:space="preserve">   LEADER    </w:t>
      </w:r>
      <w:r>
        <w:t xml:space="preserve">   WOMAN    </w:t>
      </w:r>
      <w:r>
        <w:t xml:space="preserve">   BLACK    </w:t>
      </w:r>
      <w:r>
        <w:t xml:space="preserve">   PROMINENT    </w:t>
      </w:r>
      <w:r>
        <w:t xml:space="preserve">   SUCCESSFUL    </w:t>
      </w:r>
      <w:r>
        <w:t xml:space="preserve">   ROSE    </w:t>
      </w:r>
      <w:r>
        <w:t xml:space="preserve">   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MCLEOD BETHUNE</dc:title>
  <dcterms:created xsi:type="dcterms:W3CDTF">2021-10-11T11:49:11Z</dcterms:created>
  <dcterms:modified xsi:type="dcterms:W3CDTF">2021-10-11T11:49:11Z</dcterms:modified>
</cp:coreProperties>
</file>