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Dios de la mitología griega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Inmensa masa de agua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Particulas pequeñas mezcladas con sal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sirve para transportar pasajeros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Navega debajo de la superficie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Persona que se dedica a la pesca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mujer mitologica que vive en el mar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Rodeada de agua por todas partes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movimiento en  desnivel del agua del mar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movimiento ondeante del agua del mar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</dc:title>
  <dcterms:created xsi:type="dcterms:W3CDTF">2021-10-11T11:44:46Z</dcterms:created>
  <dcterms:modified xsi:type="dcterms:W3CDTF">2021-10-11T11:44:46Z</dcterms:modified>
</cp:coreProperties>
</file>