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MASC 2021 RN Week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Best Nurses Ever    </w:t>
      </w:r>
      <w:r>
        <w:t xml:space="preserve">   Scrubs    </w:t>
      </w:r>
      <w:r>
        <w:t xml:space="preserve">   Super Heroes    </w:t>
      </w:r>
      <w:r>
        <w:t xml:space="preserve">   Excellent    </w:t>
      </w:r>
      <w:r>
        <w:t xml:space="preserve">   Compassionate    </w:t>
      </w:r>
      <w:r>
        <w:t xml:space="preserve">   Lifesavers    </w:t>
      </w:r>
      <w:r>
        <w:t xml:space="preserve">   Happy Nurses Week    </w:t>
      </w:r>
      <w:r>
        <w:t xml:space="preserve">   Your The Best    </w:t>
      </w:r>
      <w:r>
        <w:t xml:space="preserve">   Our Nurses Rock    </w:t>
      </w:r>
      <w:r>
        <w:t xml:space="preserve">   Anesthesia    </w:t>
      </w:r>
      <w:r>
        <w:t xml:space="preserve">   Recovery    </w:t>
      </w:r>
      <w:r>
        <w:t xml:space="preserve">   PACU    </w:t>
      </w:r>
      <w:r>
        <w:t xml:space="preserve">   Operatingroom    </w:t>
      </w:r>
      <w:r>
        <w:t xml:space="preserve">   Ophthalmology    </w:t>
      </w:r>
      <w:r>
        <w:t xml:space="preserve">   GeneralSurgery    </w:t>
      </w:r>
      <w:r>
        <w:t xml:space="preserve">   Pain Management    </w:t>
      </w:r>
      <w:r>
        <w:t xml:space="preserve">   Urology    </w:t>
      </w:r>
      <w:r>
        <w:t xml:space="preserve">   Podiatry    </w:t>
      </w:r>
      <w:r>
        <w:t xml:space="preserve">   GYN    </w:t>
      </w:r>
      <w:r>
        <w:t xml:space="preserve">   Cardiology    </w:t>
      </w:r>
      <w:r>
        <w:t xml:space="preserve">   Spine    </w:t>
      </w:r>
      <w:r>
        <w:t xml:space="preserve">   Neurology    </w:t>
      </w:r>
      <w:r>
        <w:t xml:space="preserve">   Carolina    </w:t>
      </w:r>
      <w:r>
        <w:t xml:space="preserve">   Molly    </w:t>
      </w:r>
      <w:r>
        <w:t xml:space="preserve">   Ellen    </w:t>
      </w:r>
      <w:r>
        <w:t xml:space="preserve">   Cathy    </w:t>
      </w:r>
      <w:r>
        <w:t xml:space="preserve">   Ariel    </w:t>
      </w:r>
      <w:r>
        <w:t xml:space="preserve">   Angelique    </w:t>
      </w:r>
      <w:r>
        <w:t xml:space="preserve">   Nico    </w:t>
      </w:r>
      <w:r>
        <w:t xml:space="preserve">   Agnes    </w:t>
      </w:r>
      <w:r>
        <w:t xml:space="preserve">   Tabitha    </w:t>
      </w:r>
      <w:r>
        <w:t xml:space="preserve">   Natalie    </w:t>
      </w:r>
      <w:r>
        <w:t xml:space="preserve">   JennyMae    </w:t>
      </w:r>
      <w:r>
        <w:t xml:space="preserve">   Emily    </w:t>
      </w:r>
      <w:r>
        <w:t xml:space="preserve">   Karl    </w:t>
      </w:r>
      <w:r>
        <w:t xml:space="preserve">   Lucky    </w:t>
      </w:r>
      <w:r>
        <w:t xml:space="preserve">   Jean    </w:t>
      </w:r>
      <w:r>
        <w:t xml:space="preserve">   Carrie    </w:t>
      </w:r>
      <w:r>
        <w:t xml:space="preserve">   Orthopedics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 2021 RN Week</dc:title>
  <dcterms:created xsi:type="dcterms:W3CDTF">2021-10-11T11:50:48Z</dcterms:created>
  <dcterms:modified xsi:type="dcterms:W3CDTF">2021-10-11T11:50:48Z</dcterms:modified>
</cp:coreProperties>
</file>