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MATCHING PUZZLE FOR CHAPTER 13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WENT ON THIS FIRST MISSIONARY JOURNEY?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JOHN MARK LEFT THE GROUP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WHEN THEY LEFT ANTIOCH, WHERE DID THEY SAIL FROM?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SELEUCIS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WAS THEIR FIRST STOP?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BARNABAS, SAUL AND JOHN MARK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WAS SERGIUS PAULUS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SALAMIS ON CYPRUS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WAS ELYMAS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CHANGED HIS NAME TO PAUL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HAPPENED TO ELYMAS?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THE PROCONSUL ON CYPRUS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DID SAUL DO AT THIS TIME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GLADLY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WHEN THEY LEFT CYPRUS, WHERE DID THEY GO?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A MAGICIAN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HAPPENED TO THE GROUP OF 3?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TO THE SYNAGOGUE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WHERE DID PAUL AND BARNABAS GO FROM PAPHOS?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THEY WENT UP TO ANTIOCH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IN ANTIOCH WHERE DID THEY GO FIRST?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RILED UP THE PEOPLE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WHO DID THEY TALK TO NEXT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TO THE GENTILES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HOW DID THE GENTILES RECEIVE THEM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HE WAS STRUCK BLIND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THEN WHAT DID THE JEWS DO?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THEY WENT FIRST TO pAPHOS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MATCHING PUZZLE FOR CHAPTER 13</dc:title>
  <dcterms:created xsi:type="dcterms:W3CDTF">2021-10-11T11:51:39Z</dcterms:created>
  <dcterms:modified xsi:type="dcterms:W3CDTF">2021-10-11T11:51:39Z</dcterms:modified>
</cp:coreProperties>
</file>