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IS THE ONLY WAY TO LIVE!!!!!!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ABSOLUTE    </w:t>
      </w:r>
      <w:r>
        <w:t xml:space="preserve">   ADDITIVE    </w:t>
      </w:r>
      <w:r>
        <w:t xml:space="preserve">   ALGEBRA    </w:t>
      </w:r>
      <w:r>
        <w:t xml:space="preserve">   AXIS     </w:t>
      </w:r>
      <w:r>
        <w:t xml:space="preserve">   BINOMIAL    </w:t>
      </w:r>
      <w:r>
        <w:t xml:space="preserve">   DIAMETER    </w:t>
      </w:r>
      <w:r>
        <w:t xml:space="preserve">   DIVISION    </w:t>
      </w:r>
      <w:r>
        <w:t xml:space="preserve">   EXPONENTS    </w:t>
      </w:r>
      <w:r>
        <w:t xml:space="preserve">   EXPRESSION    </w:t>
      </w:r>
      <w:r>
        <w:t xml:space="preserve">   FACTORIZATION    </w:t>
      </w:r>
      <w:r>
        <w:t xml:space="preserve">   INEQUALITY    </w:t>
      </w:r>
      <w:r>
        <w:t xml:space="preserve">   INTEGER    </w:t>
      </w:r>
      <w:r>
        <w:t xml:space="preserve">   MAXIMUM    </w:t>
      </w:r>
      <w:r>
        <w:t xml:space="preserve">   MINIMUM    </w:t>
      </w:r>
      <w:r>
        <w:t xml:space="preserve">   MONOMIAL    </w:t>
      </w:r>
      <w:r>
        <w:t xml:space="preserve">   MULTIPLICATION    </w:t>
      </w:r>
      <w:r>
        <w:t xml:space="preserve">   PARABOLA    </w:t>
      </w:r>
      <w:r>
        <w:t xml:space="preserve">   PARALLEL    </w:t>
      </w:r>
      <w:r>
        <w:t xml:space="preserve">   PARALLELOGRAM    </w:t>
      </w:r>
      <w:r>
        <w:t xml:space="preserve">   PERIMETER    </w:t>
      </w:r>
      <w:r>
        <w:t xml:space="preserve">   PERPENDICULAR    </w:t>
      </w:r>
      <w:r>
        <w:t xml:space="preserve">   POLYGON    </w:t>
      </w:r>
      <w:r>
        <w:t xml:space="preserve">   POLYNOMIAL    </w:t>
      </w:r>
      <w:r>
        <w:t xml:space="preserve">   PRIME FACTORIZATION    </w:t>
      </w:r>
      <w:r>
        <w:t xml:space="preserve">   PROPERTIES    </w:t>
      </w:r>
      <w:r>
        <w:t xml:space="preserve">   PROPORTION    </w:t>
      </w:r>
      <w:r>
        <w:t xml:space="preserve">   QUADRANT    </w:t>
      </w:r>
      <w:r>
        <w:t xml:space="preserve">   QUADRATIC    </w:t>
      </w:r>
      <w:r>
        <w:t xml:space="preserve">   RATIONAL    </w:t>
      </w:r>
      <w:r>
        <w:t xml:space="preserve">   RECIPROCAL    </w:t>
      </w:r>
      <w:r>
        <w:t xml:space="preserve">   RISE    </w:t>
      </w:r>
      <w:r>
        <w:t xml:space="preserve">   RUN    </w:t>
      </w:r>
      <w:r>
        <w:t xml:space="preserve">   SCATTER PLOT    </w:t>
      </w:r>
      <w:r>
        <w:t xml:space="preserve">   SLOPE    </w:t>
      </w:r>
      <w:r>
        <w:t xml:space="preserve">   SQUARE    </w:t>
      </w:r>
      <w:r>
        <w:t xml:space="preserve">   SQUARE ROOT    </w:t>
      </w:r>
      <w:r>
        <w:t xml:space="preserve">   SUBTRACTION    </w:t>
      </w:r>
      <w:r>
        <w:t xml:space="preserve">   SYMMETRY    </w:t>
      </w:r>
      <w:r>
        <w:t xml:space="preserve">   TRAPEZOID    </w:t>
      </w:r>
      <w:r>
        <w:t xml:space="preserve">   VARIABLES    </w:t>
      </w:r>
      <w:r>
        <w:t xml:space="preserve">   VERTEX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IS THE ONLY WAY TO LIVE!!!!!!</dc:title>
  <dcterms:created xsi:type="dcterms:W3CDTF">2021-10-11T11:53:48Z</dcterms:created>
  <dcterms:modified xsi:type="dcterms:W3CDTF">2021-10-11T11:53:48Z</dcterms:modified>
</cp:coreProperties>
</file>