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MATH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SMALLEST MULTIPLE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ITSELF AND 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WHOLE NUMBER AND FRACTION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COMPARE 2 NUMBERS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WRITTEN DIGITS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MINUS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BELOW FRACTION BAR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SUBTRACT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PRODUCT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DIVISOR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SMALLER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PART OF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DIVIDE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MIDDLE NUMBER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%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TIMES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ALMOST EXACT NUMBER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LARGEST FACTOR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ADD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PUZZLE</dc:title>
  <dcterms:created xsi:type="dcterms:W3CDTF">2021-10-11T11:54:19Z</dcterms:created>
  <dcterms:modified xsi:type="dcterms:W3CDTF">2021-10-11T11:54:19Z</dcterms:modified>
</cp:coreProperties>
</file>