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PUZZLE FOR YOU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scientific notation    </w:t>
      </w:r>
      <w:r>
        <w:t xml:space="preserve">   scatter plot    </w:t>
      </w:r>
      <w:r>
        <w:t xml:space="preserve">   rational numbers    </w:t>
      </w:r>
      <w:r>
        <w:t xml:space="preserve">   real numbers    </w:t>
      </w:r>
      <w:r>
        <w:t xml:space="preserve">   Pythagorean Theorem    </w:t>
      </w:r>
      <w:r>
        <w:t xml:space="preserve">   irrational numbers    </w:t>
      </w:r>
      <w:r>
        <w:t xml:space="preserve">   hypotenuse    </w:t>
      </w:r>
      <w:r>
        <w:t xml:space="preserve">   dilation    </w:t>
      </w:r>
      <w:r>
        <w:t xml:space="preserve">   variable    </w:t>
      </w:r>
      <w:r>
        <w:t xml:space="preserve">   coefficient    </w:t>
      </w:r>
      <w:r>
        <w:t xml:space="preserve">   simplify    </w:t>
      </w:r>
      <w:r>
        <w:t xml:space="preserve">   improper fraction    </w:t>
      </w:r>
      <w:r>
        <w:t xml:space="preserve">   integers    </w:t>
      </w:r>
      <w:r>
        <w:t xml:space="preserve">   formula    </w:t>
      </w:r>
      <w:r>
        <w:t xml:space="preserve">   equation    </w:t>
      </w:r>
      <w:r>
        <w:t xml:space="preserve">   square root    </w:t>
      </w:r>
      <w:r>
        <w:t xml:space="preserve">   circumference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PUZZLE FOR YOU </dc:title>
  <dcterms:created xsi:type="dcterms:W3CDTF">2021-10-12T20:49:30Z</dcterms:created>
  <dcterms:modified xsi:type="dcterms:W3CDTF">2021-10-12T20:49:30Z</dcterms:modified>
</cp:coreProperties>
</file>