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 MATCHING! ch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lines going in the same direction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diameter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 that intersects two parallel lines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diagonal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 inside the parallel 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parallel lines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lie outside the parallel 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transversal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opposite sides of transversal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complimentary angles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opposite sides of transversal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alternate interior angles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same position on the parallel lines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circle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two lines intersect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vertical angles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angles have same vertex, share common side, don't overlap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supplementary angles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sum of the measures of two angles is 90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alternate exterior sides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sum of the measures of two angles is 180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radius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lines that intersect to form a right angle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interior angles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sequence of straight line segments forming a closed figure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perpendicular lines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 segment in polygon that forms triangles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composite figure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polygon that is equilateral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exterior angles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set of all points in plane that are same distance from center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corresponding angles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distance from center to any point on the circle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regular polygon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distance across the circle through the center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polygon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distance around the circle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adjacent angles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figure that isn't classified as single polygon or circle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circumference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 MATCHING! ch 10</dc:title>
  <dcterms:created xsi:type="dcterms:W3CDTF">2021-10-12T14:35:28Z</dcterms:created>
  <dcterms:modified xsi:type="dcterms:W3CDTF">2021-10-12T14:35:28Z</dcterms:modified>
</cp:coreProperties>
</file>