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WHOLE NUMBER    </w:t>
      </w:r>
      <w:r>
        <w:t xml:space="preserve">   VARIABLE    </w:t>
      </w:r>
      <w:r>
        <w:t xml:space="preserve">   SUBTRACTION    </w:t>
      </w:r>
      <w:r>
        <w:t xml:space="preserve">   SQUARE ROOT    </w:t>
      </w:r>
      <w:r>
        <w:t xml:space="preserve">   SOLUTION    </w:t>
      </w:r>
      <w:r>
        <w:t xml:space="preserve">   SCIENTIFIC NOTATION    </w:t>
      </w:r>
      <w:r>
        <w:t xml:space="preserve">   REAL NUMBER    </w:t>
      </w:r>
      <w:r>
        <w:t xml:space="preserve">   RATIONAL    </w:t>
      </w:r>
      <w:r>
        <w:t xml:space="preserve">   RATIO    </w:t>
      </w:r>
      <w:r>
        <w:t xml:space="preserve">   QUOTIENT    </w:t>
      </w:r>
      <w:r>
        <w:t xml:space="preserve">   POWER    </w:t>
      </w:r>
      <w:r>
        <w:t xml:space="preserve">   NUMERATOR    </w:t>
      </w:r>
      <w:r>
        <w:t xml:space="preserve">   MULTIPLICATION    </w:t>
      </w:r>
      <w:r>
        <w:t xml:space="preserve">   IRRATIONAL    </w:t>
      </w:r>
      <w:r>
        <w:t xml:space="preserve">   INTEGERS    </w:t>
      </w:r>
      <w:r>
        <w:t xml:space="preserve">   HEXAGON    </w:t>
      </w:r>
      <w:r>
        <w:t xml:space="preserve">   FRACTION    </w:t>
      </w:r>
      <w:r>
        <w:t xml:space="preserve">   EXPRESSION    </w:t>
      </w:r>
      <w:r>
        <w:t xml:space="preserve">   EXPONENT    </w:t>
      </w:r>
      <w:r>
        <w:t xml:space="preserve">   EQUIVALENT    </w:t>
      </w:r>
      <w:r>
        <w:t xml:space="preserve">   EQUATION    </w:t>
      </w:r>
      <w:r>
        <w:t xml:space="preserve">   DIVISION    </w:t>
      </w:r>
      <w:r>
        <w:t xml:space="preserve">   DENOMINATOR    </w:t>
      </w:r>
      <w:r>
        <w:t xml:space="preserve">   DECIMAL    </w:t>
      </w:r>
      <w:r>
        <w:t xml:space="preserve">   CUBE    </w:t>
      </w:r>
      <w:r>
        <w:t xml:space="preserve">   COEFFICIENT    </w:t>
      </w:r>
      <w:r>
        <w:t xml:space="preserve">   CALCULATOR    </w:t>
      </w:r>
      <w:r>
        <w:t xml:space="preserve">   BASE    </w:t>
      </w:r>
      <w:r>
        <w:t xml:space="preserve">   AREA    </w:t>
      </w:r>
      <w:r>
        <w:t xml:space="preserve">   ANGLE    </w:t>
      </w:r>
      <w:r>
        <w:t xml:space="preserve">   ADDITIVE INVERSE    </w:t>
      </w:r>
      <w:r>
        <w:t xml:space="preserve">   ADDITION    </w:t>
      </w:r>
      <w:r>
        <w:t xml:space="preserve">   ABSOLUTE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2021-10-11T11:56:58Z</dcterms:created>
  <dcterms:modified xsi:type="dcterms:W3CDTF">2021-10-11T11:56:58Z</dcterms:modified>
</cp:coreProperties>
</file>