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MAYA CIVILIZATION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Created from stone, with a temple built in at the top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Thought to be creator of Earth; god of fire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blanket worn around shoulders of both men and women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Type of rock used to make tools and weapons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Mayans lived in the southern part of this country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large stone slabcovered with carvings and writings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Seeds that Mayans used to make chocolate; also used as money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Perfomed by priests to please the gods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kings and nobles lived in this, withthin the city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Caused the final fall of Mayan civilization in early 1500's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most important food of the Mayans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MAYA CIVILIZATION</dc:title>
  <dcterms:created xsi:type="dcterms:W3CDTF">2021-10-11T12:02:08Z</dcterms:created>
  <dcterms:modified xsi:type="dcterms:W3CDTF">2021-10-11T12:02:08Z</dcterms:modified>
</cp:coreProperties>
</file>