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BIRTHPLACE (HINT: ASCENSION ST. __________)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BIRTH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GENERATIONS AT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IT'S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FAVORITE COLLEGE FOOTBALL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INDIANA 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GRAND_______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RIDE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OTHER NAME FOR BEER VAT (AKA MOM'S INITIALS)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SHARES B-DAY MONTH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FAMOUS SQUARE IN New Orleans FRENCH QUARTER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BABY'S AUNTS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BABY'S LIKELIHOOD OF BEING VEGAN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A BUCKEYE, BUT A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BABY'S FIRST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CODE FOR NORTHEAST FLORIDA AIRPORT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LIKELY FAVORITE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BABY'S MAIN COMPETITOR FOR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ROOM THEME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BABY'S INITIAL NICKNAME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SHOWER</dc:title>
  <dcterms:created xsi:type="dcterms:W3CDTF">2021-10-11T12:02:52Z</dcterms:created>
  <dcterms:modified xsi:type="dcterms:W3CDTF">2021-10-11T12:02:52Z</dcterms:modified>
</cp:coreProperties>
</file>