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 1010, Assignment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suffix meaning "surgical removal"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prefix meaning "difficult or painful"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means "hardening of an artery"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the word "uterine," the suffix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connects word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plural of "apex"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suffix meaning "pain"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prefix meaning "within or inner"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word root for "muscle"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suffix meaning an "instrument for recording"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 the word "adipose", the suffix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word root for "stomach"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word that means "pertaining to above the skin"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prefix meaning "many"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means "cut into the trachea"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word that means "first birth"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suffix meaning "surgical fixation"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suffix meaning "inflammation"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word that means "condition of too much urine"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prefix meaning "between"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prefix meaning "self"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prefix meaning "after"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prefix meaning "two"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prefix meaning "normal or good"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word that means "pertaining to one side"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suffix meaning "fear"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prefix meaning "under or beneath"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suffixes meaning "specialist"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word that means "slow heart"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suffix meaning "treatment"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singular of "phalanges"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suffix meaning "poison"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suffix meaning "abnormal condition"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suffix meaning "surgically create an opening"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word root for "eye"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combining form for "Joint"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word root for "heart"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prefix meaning "across"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word root for "head"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suffix meaning "mass or tumor"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1010, Assignment 1</dc:title>
  <dcterms:created xsi:type="dcterms:W3CDTF">2021-10-11T11:33:40Z</dcterms:created>
  <dcterms:modified xsi:type="dcterms:W3CDTF">2021-10-11T11:33:40Z</dcterms:modified>
</cp:coreProperties>
</file>