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MBC Tenant Appreciation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BlueStone Properties recently placed in the Top 50 "Best ___________ 2021"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MBC's annual summer outdoor event? "Tenant _____________ Event"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Storage Complex situated within MBC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outdoor common areas built in the campus for tenants to gather and socialize on lunch or coffee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business who serves delicious sandwiches and wraps in the campus  "____________ &amp; Wraps"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BlueStone's President is "__________ Bierbaum"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road runs along the front of the MBC Campus?   "____________ Rd."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BlueStone's Head Office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MBC's Maintenance Lead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tenant offered work order system " ___________ Systems"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BlueStone Properties is a "____________ Owned Business"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road runs parallel to Meadowbrook Dr.? "____________ Rd."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MBC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quarterly Periodical which is sent out to all tenants by the Leasing Office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street is the MBC Leasing Office located on? "_____________ Dr."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BlueStone's Motto is "Better Living, __________ and Out"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business creates beautiful and delicious sweet treats in the Campus? "_____________________ Cupcakes"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MBC's Construction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business occupies the largest number of units within the Campus? "Mohawk ______________ Corporation"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MBC's Property Manager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 Tenant Appreciation Crossword Puzzle</dc:title>
  <dcterms:created xsi:type="dcterms:W3CDTF">2021-10-11T12:03:17Z</dcterms:created>
  <dcterms:modified xsi:type="dcterms:W3CDTF">2021-10-11T12:03:17Z</dcterms:modified>
</cp:coreProperties>
</file>