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MCU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Dr Strange    </w:t>
      </w:r>
      <w:r>
        <w:t xml:space="preserve">   Shuri    </w:t>
      </w:r>
      <w:r>
        <w:t xml:space="preserve">   Rocket Raccoon    </w:t>
      </w:r>
      <w:r>
        <w:t xml:space="preserve">   Drax    </w:t>
      </w:r>
      <w:r>
        <w:t xml:space="preserve">   Nebula    </w:t>
      </w:r>
      <w:r>
        <w:t xml:space="preserve">   Gamora    </w:t>
      </w:r>
      <w:r>
        <w:t xml:space="preserve">   Thanos    </w:t>
      </w:r>
      <w:r>
        <w:t xml:space="preserve">   Star-Lord    </w:t>
      </w:r>
      <w:r>
        <w:t xml:space="preserve">   Groot    </w:t>
      </w:r>
      <w:r>
        <w:t xml:space="preserve">   Thor    </w:t>
      </w:r>
      <w:r>
        <w:t xml:space="preserve">   Quicksilver    </w:t>
      </w:r>
      <w:r>
        <w:t xml:space="preserve">   Loki    </w:t>
      </w:r>
      <w:r>
        <w:t xml:space="preserve">   Ultron    </w:t>
      </w:r>
      <w:r>
        <w:t xml:space="preserve">   Hank Pym    </w:t>
      </w:r>
      <w:r>
        <w:t xml:space="preserve">   The Wasp    </w:t>
      </w:r>
      <w:r>
        <w:t xml:space="preserve">   Ant Man    </w:t>
      </w:r>
      <w:r>
        <w:t xml:space="preserve">   Skrulls    </w:t>
      </w:r>
      <w:r>
        <w:t xml:space="preserve">   Kree    </w:t>
      </w:r>
      <w:r>
        <w:t xml:space="preserve">   Talos    </w:t>
      </w:r>
      <w:r>
        <w:t xml:space="preserve">   Captain Marvel    </w:t>
      </w:r>
      <w:r>
        <w:t xml:space="preserve">   Daredevil    </w:t>
      </w:r>
      <w:r>
        <w:t xml:space="preserve">   The Winter Soldier    </w:t>
      </w:r>
      <w:r>
        <w:t xml:space="preserve">   Mbaku    </w:t>
      </w:r>
      <w:r>
        <w:t xml:space="preserve">   Killmonger    </w:t>
      </w:r>
      <w:r>
        <w:t xml:space="preserve">   Black Panther    </w:t>
      </w:r>
      <w:r>
        <w:t xml:space="preserve">   Spider Man    </w:t>
      </w:r>
      <w:r>
        <w:t xml:space="preserve">   Black Widow    </w:t>
      </w:r>
      <w:r>
        <w:t xml:space="preserve">   Inhumans    </w:t>
      </w:r>
      <w:r>
        <w:t xml:space="preserve">   Iron Fist    </w:t>
      </w:r>
      <w:r>
        <w:t xml:space="preserve">   Luke Cage    </w:t>
      </w:r>
      <w:r>
        <w:t xml:space="preserve">   Jessica Jones    </w:t>
      </w:r>
      <w:r>
        <w:t xml:space="preserve">   The Runaways    </w:t>
      </w:r>
      <w:r>
        <w:t xml:space="preserve">   Cloak and Dagger    </w:t>
      </w:r>
      <w:r>
        <w:t xml:space="preserve">   War Machine    </w:t>
      </w:r>
      <w:r>
        <w:t xml:space="preserve">   Falcon    </w:t>
      </w:r>
      <w:r>
        <w:t xml:space="preserve">   Hawkeye    </w:t>
      </w:r>
      <w:r>
        <w:t xml:space="preserve">   Hulk    </w:t>
      </w:r>
      <w:r>
        <w:t xml:space="preserve">   Iron Man    </w:t>
      </w:r>
      <w:r>
        <w:t xml:space="preserve">   Vision    </w:t>
      </w:r>
      <w:r>
        <w:t xml:space="preserve">   Scarlet Witch    </w:t>
      </w:r>
      <w:r>
        <w:t xml:space="preserve">   Agent Coulson    </w:t>
      </w:r>
      <w:r>
        <w:t xml:space="preserve">   Nick Fury    </w:t>
      </w:r>
      <w:r>
        <w:t xml:space="preserve">   Quake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MCU </dc:title>
  <dcterms:created xsi:type="dcterms:W3CDTF">2021-10-11T12:03:51Z</dcterms:created>
  <dcterms:modified xsi:type="dcterms:W3CDTF">2021-10-11T12:03:51Z</dcterms:modified>
</cp:coreProperties>
</file>