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MCU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the Collector is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Iron Man's suit; Captain's shield TITANIUM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Produced by Wakanda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Ancient One's Temple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Nickname for Stark Tower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word in S.H.I.E.L.D.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Gamora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World's best assassin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Hometown of Spiderman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Creator of Marvel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Holds the Stones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War Machine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Loki species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war that Captain America fought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 twins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Bruce Banner was exposed to making him the Hulk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Giant Robot used to control Hulk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What's in Iron Man's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Actor that plays Dr. Strange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on Bucky Barnes and Steve Rogers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Peter Quill's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Rocket; Raccoon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Thanos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Vision's 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Master of the... MYSTIC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Thor's Hammer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How many Infinity Stones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MCU Crossword</dc:title>
  <dcterms:created xsi:type="dcterms:W3CDTF">2021-10-11T12:03:08Z</dcterms:created>
  <dcterms:modified xsi:type="dcterms:W3CDTF">2021-10-11T12:03:08Z</dcterms:modified>
</cp:coreProperties>
</file>