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MCU Villains and 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MCU Villains and Superheroes</dc:title>
  <dcterms:created xsi:type="dcterms:W3CDTF">2022-08-17T19:59:34Z</dcterms:created>
  <dcterms:modified xsi:type="dcterms:W3CDTF">2022-08-17T19:59:34Z</dcterms:modified>
</cp:coreProperties>
</file>