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MCYT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nation Wilbur and Tommy started in the Dream SMP?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another SMP used a lot that includes the members having special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Who’s first language was spanish?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lives in london?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Phil’s full nametag?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Wilbur’s ghost?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sad?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Karl’s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the youngest on the dream SMP?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6 foot and 7 inches?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is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name of the band wilbur soot is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MCYT</dc:title>
  <dcterms:created xsi:type="dcterms:W3CDTF">2021-10-11T12:04:13Z</dcterms:created>
  <dcterms:modified xsi:type="dcterms:W3CDTF">2021-10-11T12:04:13Z</dcterms:modified>
</cp:coreProperties>
</file>