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MDA Extra Credit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Lower portion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Space between the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Regions of DNA within each chromosome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Voice box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Simple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Fear of heights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Microscopic fibers that carry electrical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Hormone secreted by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Fat digested by amylase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Muscular layer of the uterus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Three parts fatty acids, one-part glycerol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Glial cell that transports water and salts from capillaries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Roof of the 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Middle section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When cells decrease in size, from lack of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Surgical repair of a narrowed blood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Produced by exocrine glands of the oral cavity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Upper portion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Second section of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Increase of cell numbers, often caused by a tumor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Period from birth to 28 days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When the liver converts glycogen into glucose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Transfer of body parts or blood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Membrane surrounding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Cancerous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Foreign substance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Normal thyroid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First menstruation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Control center of the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Small raised areas on 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Third part of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Feeling of well-being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Yellow skin pigmentation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Congenial anomaly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First section of the small intestine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Autopsy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five hand bones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Protein digested by amylase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Muscles between the ribs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Chemical pigment produced by hemoglobin after hemolysis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Return of symptoms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Lymphatic tissue in the pharynx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High-energy radiation used to treat illness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Chewing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Ovaries or testes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Protein produced against a foreign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Decreased blood supply to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Sperm cells or ovum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MDA Extra Credit Crossword</dc:title>
  <dcterms:created xsi:type="dcterms:W3CDTF">2021-10-11T12:03:14Z</dcterms:created>
  <dcterms:modified xsi:type="dcterms:W3CDTF">2021-10-11T12:03:14Z</dcterms:modified>
</cp:coreProperties>
</file>