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MDT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Band Saw    </w:t>
      </w:r>
      <w:r>
        <w:t xml:space="preserve">   Belt Sander    </w:t>
      </w:r>
      <w:r>
        <w:t xml:space="preserve">   Biscuit Joint    </w:t>
      </w:r>
      <w:r>
        <w:t xml:space="preserve">   Butt Joint    </w:t>
      </w:r>
      <w:r>
        <w:t xml:space="preserve">   Chisel    </w:t>
      </w:r>
      <w:r>
        <w:t xml:space="preserve">   Clamp    </w:t>
      </w:r>
      <w:r>
        <w:t xml:space="preserve">   Cut    </w:t>
      </w:r>
      <w:r>
        <w:t xml:space="preserve">   Design    </w:t>
      </w:r>
      <w:r>
        <w:t xml:space="preserve">   Dovertail joint    </w:t>
      </w:r>
      <w:r>
        <w:t xml:space="preserve">   Drill    </w:t>
      </w:r>
      <w:r>
        <w:t xml:space="preserve">   Drill Press    </w:t>
      </w:r>
      <w:r>
        <w:t xml:space="preserve">   Glue    </w:t>
      </w:r>
      <w:r>
        <w:t xml:space="preserve">   Hard Wood    </w:t>
      </w:r>
      <w:r>
        <w:t xml:space="preserve">   Hole Puncher    </w:t>
      </w:r>
      <w:r>
        <w:t xml:space="preserve">   Housing Joint    </w:t>
      </w:r>
      <w:r>
        <w:t xml:space="preserve">   Level    </w:t>
      </w:r>
      <w:r>
        <w:t xml:space="preserve">   Mallet    </w:t>
      </w:r>
      <w:r>
        <w:t xml:space="preserve">   Marking Gage    </w:t>
      </w:r>
      <w:r>
        <w:t xml:space="preserve">   Measuring Tape    </w:t>
      </w:r>
      <w:r>
        <w:t xml:space="preserve">   Metal    </w:t>
      </w:r>
      <w:r>
        <w:t xml:space="preserve">   Nails    </w:t>
      </w:r>
      <w:r>
        <w:t xml:space="preserve">   Pencil    </w:t>
      </w:r>
      <w:r>
        <w:t xml:space="preserve">   Pine    </w:t>
      </w:r>
      <w:r>
        <w:t xml:space="preserve">   Plan    </w:t>
      </w:r>
      <w:r>
        <w:t xml:space="preserve">   Plane    </w:t>
      </w:r>
      <w:r>
        <w:t xml:space="preserve">   Project    </w:t>
      </w:r>
      <w:r>
        <w:t xml:space="preserve">   Router    </w:t>
      </w:r>
      <w:r>
        <w:t xml:space="preserve">   Ruler    </w:t>
      </w:r>
      <w:r>
        <w:t xml:space="preserve">   Safety Glasses    </w:t>
      </w:r>
      <w:r>
        <w:t xml:space="preserve">   Sand Paper    </w:t>
      </w:r>
      <w:r>
        <w:t xml:space="preserve">   Saw    </w:t>
      </w:r>
      <w:r>
        <w:t xml:space="preserve">   Saw Dust    </w:t>
      </w:r>
      <w:r>
        <w:t xml:space="preserve">   Screw Driver    </w:t>
      </w:r>
      <w:r>
        <w:t xml:space="preserve">   Teacher    </w:t>
      </w:r>
      <w:r>
        <w:t xml:space="preserve">   Timber    </w:t>
      </w:r>
      <w:r>
        <w:t xml:space="preserve">   Tri-square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MDT</dc:title>
  <dcterms:created xsi:type="dcterms:W3CDTF">2021-10-11T12:02:47Z</dcterms:created>
  <dcterms:modified xsi:type="dcterms:W3CDTF">2021-10-11T12:02:47Z</dcterms:modified>
</cp:coreProperties>
</file>