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MDT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alloys    </w:t>
      </w:r>
      <w:r>
        <w:t xml:space="preserve">   aluminium    </w:t>
      </w:r>
      <w:r>
        <w:t xml:space="preserve">   copper    </w:t>
      </w:r>
      <w:r>
        <w:t xml:space="preserve">   ferrous    </w:t>
      </w:r>
      <w:r>
        <w:t xml:space="preserve">   gallium crystals    </w:t>
      </w:r>
      <w:r>
        <w:t xml:space="preserve">   gold    </w:t>
      </w:r>
      <w:r>
        <w:t xml:space="preserve">   hammer    </w:t>
      </w:r>
      <w:r>
        <w:t xml:space="preserve">   heany metal    </w:t>
      </w:r>
      <w:r>
        <w:t xml:space="preserve">   iron    </w:t>
      </w:r>
      <w:r>
        <w:t xml:space="preserve">   metal    </w:t>
      </w:r>
      <w:r>
        <w:t xml:space="preserve">   moble    </w:t>
      </w:r>
      <w:r>
        <w:t xml:space="preserve">   nickel    </w:t>
      </w:r>
      <w:r>
        <w:t xml:space="preserve">   oxide    </w:t>
      </w:r>
      <w:r>
        <w:t xml:space="preserve">   palladium    </w:t>
      </w:r>
      <w:r>
        <w:t xml:space="preserve">   platinum    </w:t>
      </w:r>
      <w:r>
        <w:t xml:space="preserve">   silver    </w:t>
      </w:r>
      <w:r>
        <w:t xml:space="preserve">   steel    </w:t>
      </w:r>
      <w:r>
        <w:t xml:space="preserve">   titanilm    </w:t>
      </w:r>
      <w:r>
        <w:t xml:space="preserve">   tool    </w:t>
      </w:r>
      <w:r>
        <w:t xml:space="preserve">   wood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MDT puzzle</dc:title>
  <dcterms:created xsi:type="dcterms:W3CDTF">2021-10-11T12:02:42Z</dcterms:created>
  <dcterms:modified xsi:type="dcterms:W3CDTF">2021-10-11T12:02:42Z</dcterms:modified>
</cp:coreProperties>
</file>