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BACON    </w:t>
      </w:r>
      <w:r>
        <w:t xml:space="preserve">   BALONEY    </w:t>
      </w:r>
      <w:r>
        <w:t xml:space="preserve">   BEEF    </w:t>
      </w:r>
      <w:r>
        <w:t xml:space="preserve">   CHICKEN    </w:t>
      </w:r>
      <w:r>
        <w:t xml:space="preserve">   CRABMEAT    </w:t>
      </w:r>
      <w:r>
        <w:t xml:space="preserve">   HAM    </w:t>
      </w:r>
      <w:r>
        <w:t xml:space="preserve">   PEPPERONI    </w:t>
      </w:r>
      <w:r>
        <w:t xml:space="preserve">   PORK    </w:t>
      </w:r>
      <w:r>
        <w:t xml:space="preserve">   SALAMI    </w:t>
      </w:r>
      <w:r>
        <w:t xml:space="preserve">   SAUSAGE    </w:t>
      </w:r>
      <w:r>
        <w:t xml:space="preserve">   STEAK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MEATS</dc:title>
  <dcterms:created xsi:type="dcterms:W3CDTF">2021-10-11T12:03:35Z</dcterms:created>
  <dcterms:modified xsi:type="dcterms:W3CDTF">2021-10-11T12:03:35Z</dcterms:modified>
</cp:coreProperties>
</file>