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MECHANICAL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LEVERS    </w:t>
      </w:r>
      <w:r>
        <w:t xml:space="preserve">   Push-Pull Linkage    </w:t>
      </w:r>
      <w:r>
        <w:t xml:space="preserve">   Fixed Pulley    </w:t>
      </w:r>
      <w:r>
        <w:t xml:space="preserve">   Pivot    </w:t>
      </w:r>
      <w:r>
        <w:t xml:space="preserve">   Worm Gear    </w:t>
      </w:r>
      <w:r>
        <w:t xml:space="preserve">   Eccentric Cam    </w:t>
      </w:r>
      <w:r>
        <w:t xml:space="preserve">   Cogs    </w:t>
      </w:r>
      <w:r>
        <w:t xml:space="preserve">   Gear    </w:t>
      </w:r>
      <w:r>
        <w:t xml:space="preserve">   Cam    </w:t>
      </w:r>
      <w:r>
        <w:t xml:space="preserve">   Riser    </w:t>
      </w:r>
      <w:r>
        <w:t xml:space="preserve">   Linear Motion    </w:t>
      </w:r>
      <w:r>
        <w:t xml:space="preserve">   Rotary Motion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DEVICES</dc:title>
  <dcterms:created xsi:type="dcterms:W3CDTF">2021-10-11T12:05:14Z</dcterms:created>
  <dcterms:modified xsi:type="dcterms:W3CDTF">2021-10-11T12:05:14Z</dcterms:modified>
</cp:coreProperties>
</file>