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surgical removal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pathy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surgical creation of a new opening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incision into an organ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hemi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surgical restoration or repair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pexy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suture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otomy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visual exam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rrhage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surgical fixation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necrosis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cut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cutting instrument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death of tissue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oscopy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inflammation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cyst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enlargement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ostomy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tumor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megaly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algia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plasty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hyster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  ectomy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rectum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procto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within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itis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kill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rrhaphy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origin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genic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study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uterus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half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oma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fluid filled sac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2021-10-11T12:06:02Z</dcterms:created>
  <dcterms:modified xsi:type="dcterms:W3CDTF">2021-10-11T12:06:02Z</dcterms:modified>
</cp:coreProperties>
</file>