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MEDICAL TERMINOLOGY - CHAPTER 12 MATCHING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function of this organ is to filter the blood with water and nutrients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hyperkalemia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Specialists that deal with both the urinary tract and male reproductive system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vasectomy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small cluster of blood vessels in the kidney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cystoscope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funnels urine from the kidneys and onto the bladder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nephrosis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known as little rocks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cystoscopy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positioned in front of the urinary bladder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renal angiogram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low urine output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ureters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painful urination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prostate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high potassium in the blood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nephrotosis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most common types of images of the urinary tract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kidneys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special camera inserted into the bladder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intravenous pyelogram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kidney condition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renal ischemia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process for examining the bladder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glomerulus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image of a kidney blood vessel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oliguria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imaging using high-frequency sound waves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diuresis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excessive urination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ultrasonography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study of the kidneys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kidney stones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downward displacement of a kidney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urologists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deficiency of blood in a kidney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nephrology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surgical removal of the vas deferens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urodynia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TERMINOLOGY - CHAPTER 12 MATCHING</dc:title>
  <dcterms:created xsi:type="dcterms:W3CDTF">2021-10-11T12:07:14Z</dcterms:created>
  <dcterms:modified xsi:type="dcterms:W3CDTF">2021-10-11T12:07:14Z</dcterms:modified>
</cp:coreProperties>
</file>