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- CHAPTER 12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function of this organ is to filter the blood with water and nutrients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hyperkalemia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Specialists that deal with both the urinary tract and male reproductive system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vasectomy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cluster of blood vessels in the kidney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cystoscope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funnels urine from the kidneys and onto the bladder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nephrosis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little rocks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cystoscopy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positioned in front of the urinary bladder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renal angiogram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 urine output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ureters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painful urination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prostate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potassium in the blood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nephrotosis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types of images of the urinary tract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kidneys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camera inserted into the bladder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intravenous pyelogram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kidney condition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renal ischemia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for examining the bladder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glomerulus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image of a kidney blood vessel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oliguria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imaging using high-frequency sound waves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diuresis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excessive urination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ultrasonography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study of the kidneys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kidney stones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downward displacement of a kidney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urologists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deficiency of blood in a kidney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nephrology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surgical removal of the vas deferens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urodynia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- CHAPTER 12 MATCHING</dc:title>
  <dcterms:created xsi:type="dcterms:W3CDTF">2021-10-11T12:07:14Z</dcterms:created>
  <dcterms:modified xsi:type="dcterms:W3CDTF">2021-10-11T12:07:14Z</dcterms:modified>
</cp:coreProperties>
</file>