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joint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bone spur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combining form meaning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solid material to immobilize a limb or portion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surgical procedure that cuts into a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suffix meaning narrowing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movement away from the midline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severe neck spasms which causes head to turn to one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abnormal lateral curve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clubfoot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inflammation of the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surgical procedure that cuts into a joint capsule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abbreviation for deep tendon reflex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abbreviation for bone density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turning outward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CHAPTER 4</dc:title>
  <dcterms:created xsi:type="dcterms:W3CDTF">2021-10-11T12:07:00Z</dcterms:created>
  <dcterms:modified xsi:type="dcterms:W3CDTF">2021-10-11T12:07:00Z</dcterms:modified>
</cp:coreProperties>
</file>