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MEDIOS DE TRANSPORTE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EN HELICOPTERO    </w:t>
      </w:r>
      <w:r>
        <w:t xml:space="preserve">   EN COCHE    </w:t>
      </w:r>
      <w:r>
        <w:t xml:space="preserve">   EN CAMION    </w:t>
      </w:r>
      <w:r>
        <w:t xml:space="preserve">   EN AVION    </w:t>
      </w:r>
      <w:r>
        <w:t xml:space="preserve">   EN AUTOBUS    </w:t>
      </w:r>
      <w:r>
        <w:t xml:space="preserve">   EN METRO    </w:t>
      </w:r>
      <w:r>
        <w:t xml:space="preserve">   A CABALLO    </w:t>
      </w:r>
      <w:r>
        <w:t xml:space="preserve">   A PIE    </w:t>
      </w:r>
      <w:r>
        <w:t xml:space="preserve">   EN MOTOCICLETA    </w:t>
      </w:r>
      <w:r>
        <w:t xml:space="preserve">   EN TREN    </w:t>
      </w:r>
      <w:r>
        <w:t xml:space="preserve">   EN BARCO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MEDIOS DE TRANSPORTE</dc:title>
  <dcterms:created xsi:type="dcterms:W3CDTF">2021-10-11T12:09:15Z</dcterms:created>
  <dcterms:modified xsi:type="dcterms:W3CDTF">2021-10-11T12:09:15Z</dcterms:modified>
</cp:coreProperties>
</file>