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MEGACITIES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city of Thailand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city of China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city of England (United Kingdom)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city of Indonesia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city of Russia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city of Japan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Megacity in Vietnam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Megacity in Brazil (starts with letter 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Megacity in United States of America (USA)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Megacity in Brazil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city of Iraq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City in China which was formerly Canton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city of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MEGACITIES</dc:title>
  <dcterms:created xsi:type="dcterms:W3CDTF">2021-10-11T12:11:31Z</dcterms:created>
  <dcterms:modified xsi:type="dcterms:W3CDTF">2021-10-11T12:11:31Z</dcterms:modified>
</cp:coreProperties>
</file>