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MEGACITIES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Ã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B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Capital city of Thailand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Capital city of China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Capital city of England (United Kingdom)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Capital city of Indonesia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Capital city of Russia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Capital city of Japan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Megacity in Vietnam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Megacity in Brazil (starts with letter R)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Megacity in United States of America (USA)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Megacity in Brazil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Capital city of Iraq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City in China which was formerly Canton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Capital city of Egypt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MEGACITIES</dc:title>
  <dcterms:created xsi:type="dcterms:W3CDTF">2021-10-11T12:11:32Z</dcterms:created>
  <dcterms:modified xsi:type="dcterms:W3CDTF">2021-10-11T12:11:32Z</dcterms:modified>
</cp:coreProperties>
</file>