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MEMBER1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EDWIN    </w:t>
      </w:r>
      <w:r>
        <w:t xml:space="preserve">   ZORAIDA    </w:t>
      </w:r>
      <w:r>
        <w:t xml:space="preserve">   WILLIE    </w:t>
      </w:r>
      <w:r>
        <w:t xml:space="preserve">   VICTORIA    </w:t>
      </w:r>
      <w:r>
        <w:t xml:space="preserve">   VICTOR    </w:t>
      </w:r>
      <w:r>
        <w:t xml:space="preserve">   SYLVIA    </w:t>
      </w:r>
      <w:r>
        <w:t xml:space="preserve">   GERSIE    </w:t>
      </w:r>
      <w:r>
        <w:t xml:space="preserve">   SAMUEL    </w:t>
      </w:r>
      <w:r>
        <w:t xml:space="preserve">   ROSA    </w:t>
      </w:r>
      <w:r>
        <w:t xml:space="preserve">   RITA    </w:t>
      </w:r>
      <w:r>
        <w:t xml:space="preserve">   RAQUEL    </w:t>
      </w:r>
      <w:r>
        <w:t xml:space="preserve">   PEDRO    </w:t>
      </w:r>
      <w:r>
        <w:t xml:space="preserve">   HERMINIA    </w:t>
      </w:r>
      <w:r>
        <w:t xml:space="preserve">   IRMA    </w:t>
      </w:r>
      <w:r>
        <w:t xml:space="preserve">   AIDA    </w:t>
      </w:r>
      <w:r>
        <w:t xml:space="preserve">   ARGENTINA    </w:t>
      </w:r>
      <w:r>
        <w:t xml:space="preserve">   NEREIDA    </w:t>
      </w:r>
      <w:r>
        <w:t xml:space="preserve">   MILQUELLA    </w:t>
      </w:r>
      <w:r>
        <w:t xml:space="preserve">   MILTON    </w:t>
      </w:r>
      <w:r>
        <w:t xml:space="preserve">   MIGUELINA    </w:t>
      </w:r>
      <w:r>
        <w:t xml:space="preserve">   MARTHA    </w:t>
      </w:r>
      <w:r>
        <w:t xml:space="preserve">   OFELIA    </w:t>
      </w:r>
      <w:r>
        <w:t xml:space="preserve">   MARIA    </w:t>
      </w:r>
      <w:r>
        <w:t xml:space="preserve">   MARCELA    </w:t>
      </w:r>
      <w:r>
        <w:t xml:space="preserve">   MANUEL    </w:t>
      </w:r>
      <w:r>
        <w:t xml:space="preserve">   LILLIAN    </w:t>
      </w:r>
      <w:r>
        <w:t xml:space="preserve">   JENNIE    </w:t>
      </w:r>
      <w:r>
        <w:t xml:space="preserve">   JEANETTE    </w:t>
      </w:r>
      <w:r>
        <w:t xml:space="preserve">   ISRAEL    </w:t>
      </w:r>
      <w:r>
        <w:t xml:space="preserve">   ISABEL    </w:t>
      </w:r>
      <w:r>
        <w:t xml:space="preserve">   HILDA    </w:t>
      </w:r>
      <w:r>
        <w:t xml:space="preserve">   GHOSH    </w:t>
      </w:r>
      <w:r>
        <w:t xml:space="preserve">   FRANCISCO    </w:t>
      </w:r>
      <w:r>
        <w:t xml:space="preserve">   ESPERANZA    </w:t>
      </w:r>
      <w:r>
        <w:t xml:space="preserve">   ELSIE    </w:t>
      </w:r>
      <w:r>
        <w:t xml:space="preserve">   DULCE    </w:t>
      </w:r>
      <w:r>
        <w:t xml:space="preserve">   DORIS    </w:t>
      </w:r>
      <w:r>
        <w:t xml:space="preserve">   DILIA    </w:t>
      </w:r>
      <w:r>
        <w:t xml:space="preserve">   CARMEN    </w:t>
      </w:r>
      <w:r>
        <w:t xml:space="preserve">   CANDY    </w:t>
      </w:r>
      <w:r>
        <w:t xml:space="preserve">   AQUILINA    </w:t>
      </w:r>
      <w:r>
        <w:t xml:space="preserve">   ANDRES    </w:t>
      </w:r>
      <w:r>
        <w:t xml:space="preserve">   AARON    </w:t>
      </w:r>
      <w:r>
        <w:t xml:space="preserve">   AMY    </w:t>
      </w:r>
      <w:r>
        <w:t xml:space="preserve">   ALIDA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MEMBER1</dc:title>
  <dcterms:created xsi:type="dcterms:W3CDTF">2021-10-11T12:11:24Z</dcterms:created>
  <dcterms:modified xsi:type="dcterms:W3CDTF">2021-10-11T12:11:24Z</dcterms:modified>
</cp:coreProperties>
</file>